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015" w:rsidRDefault="00D94015" w:rsidP="00683DA8">
      <w:pPr>
        <w:rPr>
          <w:rFonts w:cs="Arial"/>
          <w:sz w:val="20"/>
        </w:rPr>
      </w:pPr>
    </w:p>
    <w:p w:rsidR="005C16CC" w:rsidRDefault="005C16CC" w:rsidP="005C16CC">
      <w:pPr>
        <w:overflowPunct/>
        <w:jc w:val="both"/>
        <w:textAlignment w:val="auto"/>
        <w:rPr>
          <w:rFonts w:ascii="Cambria" w:eastAsia="Calibri" w:hAnsi="Cambria"/>
          <w:b/>
          <w:bCs/>
          <w:color w:val="000000"/>
          <w:sz w:val="28"/>
          <w:szCs w:val="32"/>
          <w:lang w:eastAsia="en-US"/>
        </w:rPr>
      </w:pPr>
    </w:p>
    <w:p w:rsidR="005C16CC" w:rsidRDefault="005C16CC" w:rsidP="005C16CC">
      <w:pPr>
        <w:overflowPunct/>
        <w:jc w:val="both"/>
        <w:textAlignment w:val="auto"/>
        <w:rPr>
          <w:rFonts w:ascii="Cambria" w:eastAsia="Calibri" w:hAnsi="Cambria"/>
          <w:b/>
          <w:bCs/>
          <w:color w:val="000000"/>
          <w:sz w:val="28"/>
          <w:szCs w:val="32"/>
          <w:lang w:eastAsia="en-US"/>
        </w:rPr>
      </w:pPr>
    </w:p>
    <w:p w:rsidR="005C16CC" w:rsidRPr="005C16CC" w:rsidRDefault="005C16CC" w:rsidP="005C16CC">
      <w:pPr>
        <w:overflowPunct/>
        <w:jc w:val="both"/>
        <w:textAlignment w:val="auto"/>
        <w:rPr>
          <w:rFonts w:ascii="Cambria" w:eastAsia="Calibri" w:hAnsi="Cambria"/>
          <w:color w:val="000000"/>
          <w:sz w:val="28"/>
          <w:szCs w:val="32"/>
          <w:lang w:eastAsia="en-US"/>
        </w:rPr>
      </w:pPr>
      <w:r w:rsidRPr="005C16CC">
        <w:rPr>
          <w:rFonts w:ascii="Cambria" w:eastAsia="Calibri" w:hAnsi="Cambria"/>
          <w:b/>
          <w:bCs/>
          <w:color w:val="000000"/>
          <w:sz w:val="28"/>
          <w:szCs w:val="32"/>
          <w:lang w:eastAsia="en-US"/>
        </w:rPr>
        <w:t xml:space="preserve">Bestätigung </w:t>
      </w:r>
    </w:p>
    <w:p w:rsidR="005C16CC" w:rsidRPr="005C16CC" w:rsidRDefault="005C16CC" w:rsidP="005C16CC">
      <w:pPr>
        <w:overflowPunct/>
        <w:jc w:val="both"/>
        <w:textAlignment w:val="auto"/>
        <w:rPr>
          <w:rFonts w:ascii="Cambria" w:eastAsia="Calibri" w:hAnsi="Cambria"/>
          <w:color w:val="000000"/>
          <w:sz w:val="20"/>
          <w:lang w:eastAsia="en-US"/>
        </w:rPr>
      </w:pPr>
      <w:r w:rsidRPr="005C16CC">
        <w:rPr>
          <w:rFonts w:ascii="Cambria" w:eastAsia="Calibri" w:hAnsi="Cambria"/>
          <w:color w:val="000000"/>
          <w:sz w:val="20"/>
          <w:lang w:eastAsia="en-US"/>
        </w:rPr>
        <w:t xml:space="preserve">(Bitte in Druckbuchstaben ausfüllen!) </w:t>
      </w:r>
    </w:p>
    <w:p w:rsidR="005C16CC" w:rsidRPr="005C16CC" w:rsidRDefault="005C16CC" w:rsidP="005C16CC">
      <w:pPr>
        <w:overflowPunct/>
        <w:jc w:val="both"/>
        <w:textAlignment w:val="auto"/>
        <w:rPr>
          <w:rFonts w:ascii="Cambria" w:eastAsia="Calibri" w:hAnsi="Cambria"/>
          <w:b/>
          <w:bCs/>
          <w:color w:val="000000"/>
          <w:sz w:val="23"/>
          <w:szCs w:val="23"/>
          <w:lang w:eastAsia="en-US"/>
        </w:rPr>
      </w:pPr>
    </w:p>
    <w:p w:rsidR="005C16CC" w:rsidRPr="005C16CC" w:rsidRDefault="005C16CC" w:rsidP="005C16CC">
      <w:pPr>
        <w:overflowPunct/>
        <w:jc w:val="both"/>
        <w:textAlignment w:val="auto"/>
        <w:rPr>
          <w:rFonts w:ascii="Cambria" w:eastAsia="Calibri" w:hAnsi="Cambria"/>
          <w:b/>
          <w:bCs/>
          <w:color w:val="000000"/>
          <w:sz w:val="8"/>
          <w:szCs w:val="8"/>
          <w:lang w:eastAsia="en-US"/>
        </w:rPr>
      </w:pPr>
    </w:p>
    <w:p w:rsidR="005C16CC" w:rsidRPr="005C16CC" w:rsidRDefault="005C16CC" w:rsidP="005C16CC">
      <w:pPr>
        <w:overflowPunct/>
        <w:jc w:val="both"/>
        <w:textAlignment w:val="auto"/>
        <w:rPr>
          <w:rFonts w:ascii="Cambria" w:eastAsia="Calibri" w:hAnsi="Cambria"/>
          <w:color w:val="000000"/>
          <w:sz w:val="23"/>
          <w:szCs w:val="23"/>
          <w:lang w:eastAsia="en-US"/>
        </w:rPr>
      </w:pPr>
      <w:r w:rsidRPr="005C16CC">
        <w:rPr>
          <w:rFonts w:ascii="Cambria" w:eastAsia="Calibri" w:hAnsi="Cambria"/>
          <w:b/>
          <w:bCs/>
          <w:color w:val="000000"/>
          <w:sz w:val="23"/>
          <w:szCs w:val="23"/>
          <w:lang w:eastAsia="en-US"/>
        </w:rPr>
        <w:t xml:space="preserve">Praktikant/in: </w:t>
      </w:r>
      <w:r w:rsidRPr="005C16CC">
        <w:rPr>
          <w:rFonts w:ascii="Cambria" w:eastAsia="Calibri" w:hAnsi="Cambria"/>
          <w:color w:val="000000"/>
          <w:sz w:val="23"/>
          <w:szCs w:val="23"/>
          <w:lang w:eastAsia="en-US"/>
        </w:rPr>
        <w:t xml:space="preserve">……………………………………….. …………… </w:t>
      </w:r>
    </w:p>
    <w:p w:rsidR="005C16CC" w:rsidRPr="005C16CC" w:rsidRDefault="005C16CC" w:rsidP="005C16CC">
      <w:pPr>
        <w:overflowPunct/>
        <w:ind w:left="708" w:firstLine="708"/>
        <w:jc w:val="both"/>
        <w:textAlignment w:val="auto"/>
        <w:rPr>
          <w:rFonts w:ascii="Cambria" w:eastAsia="Calibri" w:hAnsi="Cambria"/>
          <w:color w:val="000000"/>
          <w:sz w:val="16"/>
          <w:szCs w:val="16"/>
          <w:lang w:eastAsia="en-US"/>
        </w:rPr>
      </w:pPr>
      <w:r w:rsidRPr="005C16CC">
        <w:rPr>
          <w:rFonts w:ascii="Cambria" w:eastAsia="Calibri" w:hAnsi="Cambria"/>
          <w:color w:val="000000"/>
          <w:sz w:val="16"/>
          <w:szCs w:val="16"/>
          <w:lang w:eastAsia="en-US"/>
        </w:rPr>
        <w:t xml:space="preserve">(Name, Vorname Klasse, Klassenleitung) </w:t>
      </w:r>
    </w:p>
    <w:p w:rsidR="005C16CC" w:rsidRPr="005C16CC" w:rsidRDefault="005C16CC" w:rsidP="005C16CC">
      <w:pPr>
        <w:overflowPunct/>
        <w:jc w:val="both"/>
        <w:textAlignment w:val="auto"/>
        <w:rPr>
          <w:rFonts w:ascii="Cambria" w:eastAsia="Calibri" w:hAnsi="Cambria"/>
          <w:color w:val="000000"/>
          <w:szCs w:val="16"/>
          <w:lang w:eastAsia="en-US"/>
        </w:rPr>
      </w:pPr>
    </w:p>
    <w:p w:rsidR="005C16CC" w:rsidRPr="005C16CC" w:rsidRDefault="005C16CC" w:rsidP="005C16CC">
      <w:pPr>
        <w:overflowPunct/>
        <w:jc w:val="both"/>
        <w:textAlignment w:val="auto"/>
        <w:rPr>
          <w:rFonts w:ascii="Cambria" w:eastAsia="Calibri" w:hAnsi="Cambria"/>
          <w:color w:val="000000"/>
          <w:sz w:val="23"/>
          <w:szCs w:val="23"/>
          <w:lang w:eastAsia="en-US"/>
        </w:rPr>
      </w:pPr>
    </w:p>
    <w:p w:rsidR="005C16CC" w:rsidRPr="005C16CC" w:rsidRDefault="005C16CC" w:rsidP="005C16CC">
      <w:pPr>
        <w:overflowPunct/>
        <w:jc w:val="both"/>
        <w:textAlignment w:val="auto"/>
        <w:rPr>
          <w:rFonts w:ascii="Cambria" w:eastAsia="Calibri" w:hAnsi="Cambria"/>
          <w:color w:val="000000"/>
          <w:sz w:val="23"/>
          <w:szCs w:val="23"/>
          <w:lang w:eastAsia="en-US"/>
        </w:rPr>
      </w:pPr>
      <w:r w:rsidRPr="005C16CC">
        <w:rPr>
          <w:rFonts w:ascii="Cambria" w:eastAsia="Calibri" w:hAnsi="Cambria"/>
          <w:color w:val="000000"/>
          <w:sz w:val="23"/>
          <w:szCs w:val="23"/>
          <w:lang w:eastAsia="en-US"/>
        </w:rPr>
        <w:t xml:space="preserve">Oben genannte(r) Praktikant/in kann das Betriebspraktikum </w:t>
      </w:r>
    </w:p>
    <w:p w:rsidR="005C16CC" w:rsidRPr="005C16CC" w:rsidRDefault="005C16CC" w:rsidP="005C16CC">
      <w:pPr>
        <w:overflowPunct/>
        <w:jc w:val="both"/>
        <w:textAlignment w:val="auto"/>
        <w:rPr>
          <w:rFonts w:ascii="Cambria" w:eastAsia="Calibri" w:hAnsi="Cambria"/>
          <w:color w:val="000000"/>
          <w:sz w:val="23"/>
          <w:szCs w:val="23"/>
          <w:lang w:eastAsia="en-US"/>
        </w:rPr>
      </w:pPr>
    </w:p>
    <w:p w:rsidR="005C16CC" w:rsidRPr="005C16CC" w:rsidRDefault="005C16CC" w:rsidP="005C16CC">
      <w:pPr>
        <w:overflowPunct/>
        <w:jc w:val="both"/>
        <w:textAlignment w:val="auto"/>
        <w:rPr>
          <w:rFonts w:ascii="Cambria" w:eastAsia="Calibri" w:hAnsi="Cambria"/>
          <w:color w:val="000000"/>
          <w:sz w:val="23"/>
          <w:szCs w:val="23"/>
          <w:lang w:eastAsia="en-US"/>
        </w:rPr>
      </w:pPr>
      <w:r w:rsidRPr="005C16CC">
        <w:rPr>
          <w:rFonts w:ascii="Cambria" w:eastAsia="Calibri" w:hAnsi="Cambria"/>
          <w:color w:val="000000"/>
          <w:sz w:val="23"/>
          <w:szCs w:val="23"/>
          <w:lang w:eastAsia="en-US"/>
        </w:rPr>
        <w:t xml:space="preserve">vom </w:t>
      </w:r>
      <w:r w:rsidR="00C056E4">
        <w:rPr>
          <w:rFonts w:ascii="Cambria" w:eastAsia="Calibri" w:hAnsi="Cambria"/>
          <w:b/>
          <w:color w:val="000000"/>
          <w:sz w:val="23"/>
          <w:szCs w:val="23"/>
          <w:lang w:eastAsia="en-US"/>
        </w:rPr>
        <w:t>21.09.2020- 02.10</w:t>
      </w:r>
      <w:r w:rsidRPr="005C16CC">
        <w:rPr>
          <w:rFonts w:ascii="Cambria" w:eastAsia="Calibri" w:hAnsi="Cambria"/>
          <w:b/>
          <w:color w:val="000000"/>
          <w:sz w:val="23"/>
          <w:szCs w:val="23"/>
          <w:lang w:eastAsia="en-US"/>
        </w:rPr>
        <w:t>.20</w:t>
      </w:r>
      <w:r w:rsidR="00C056E4">
        <w:rPr>
          <w:rFonts w:ascii="Cambria" w:eastAsia="Calibri" w:hAnsi="Cambria"/>
          <w:b/>
          <w:color w:val="000000"/>
          <w:sz w:val="23"/>
          <w:szCs w:val="23"/>
          <w:lang w:eastAsia="en-US"/>
        </w:rPr>
        <w:t>20</w:t>
      </w:r>
      <w:bookmarkStart w:id="0" w:name="_GoBack"/>
      <w:bookmarkEnd w:id="0"/>
      <w:r w:rsidRPr="005C16CC">
        <w:rPr>
          <w:rFonts w:ascii="Cambria" w:eastAsia="Calibri" w:hAnsi="Cambria"/>
          <w:color w:val="000000"/>
          <w:sz w:val="23"/>
          <w:szCs w:val="23"/>
          <w:lang w:eastAsia="en-US"/>
        </w:rPr>
        <w:t xml:space="preserve"> ableisten. </w:t>
      </w:r>
    </w:p>
    <w:p w:rsidR="005C16CC" w:rsidRPr="005C16CC" w:rsidRDefault="005C16CC" w:rsidP="005C16CC">
      <w:pPr>
        <w:overflowPunct/>
        <w:jc w:val="both"/>
        <w:textAlignment w:val="auto"/>
        <w:rPr>
          <w:rFonts w:ascii="Cambria" w:eastAsia="Calibri" w:hAnsi="Cambria"/>
          <w:color w:val="000000"/>
          <w:sz w:val="23"/>
          <w:szCs w:val="23"/>
          <w:lang w:eastAsia="en-US"/>
        </w:rPr>
      </w:pPr>
    </w:p>
    <w:p w:rsidR="005C16CC" w:rsidRPr="005C16CC" w:rsidRDefault="005C16CC" w:rsidP="005C16CC">
      <w:pPr>
        <w:overflowPunct/>
        <w:jc w:val="both"/>
        <w:textAlignment w:val="auto"/>
        <w:rPr>
          <w:rFonts w:ascii="Cambria" w:eastAsia="Calibri" w:hAnsi="Cambria"/>
          <w:color w:val="000000"/>
          <w:sz w:val="23"/>
          <w:szCs w:val="23"/>
          <w:lang w:eastAsia="en-US"/>
        </w:rPr>
      </w:pPr>
    </w:p>
    <w:p w:rsidR="005C16CC" w:rsidRPr="005C16CC" w:rsidRDefault="005C16CC" w:rsidP="005C16CC">
      <w:pPr>
        <w:overflowPunct/>
        <w:jc w:val="both"/>
        <w:textAlignment w:val="auto"/>
        <w:rPr>
          <w:rFonts w:ascii="Cambria" w:eastAsia="Calibri" w:hAnsi="Cambria"/>
          <w:b/>
          <w:color w:val="000000"/>
          <w:sz w:val="23"/>
          <w:szCs w:val="23"/>
          <w:lang w:eastAsia="en-US"/>
        </w:rPr>
      </w:pPr>
      <w:r w:rsidRPr="005C16CC">
        <w:rPr>
          <w:rFonts w:ascii="Cambria" w:eastAsia="Calibri" w:hAnsi="Cambria"/>
          <w:b/>
          <w:color w:val="000000"/>
          <w:sz w:val="23"/>
          <w:szCs w:val="23"/>
          <w:lang w:eastAsia="en-US"/>
        </w:rPr>
        <w:t xml:space="preserve">Firma </w:t>
      </w:r>
    </w:p>
    <w:p w:rsidR="005C16CC" w:rsidRPr="005C16CC" w:rsidRDefault="005C16CC" w:rsidP="005C16CC">
      <w:pPr>
        <w:overflowPunct/>
        <w:jc w:val="both"/>
        <w:textAlignment w:val="auto"/>
        <w:rPr>
          <w:rFonts w:ascii="Cambria" w:eastAsia="Calibri" w:hAnsi="Cambria"/>
          <w:color w:val="000000"/>
          <w:sz w:val="23"/>
          <w:szCs w:val="23"/>
          <w:lang w:eastAsia="en-US"/>
        </w:rPr>
      </w:pPr>
    </w:p>
    <w:p w:rsidR="005C16CC" w:rsidRPr="005C16CC" w:rsidRDefault="005C16CC" w:rsidP="005C16CC">
      <w:pPr>
        <w:overflowPunct/>
        <w:jc w:val="both"/>
        <w:textAlignment w:val="auto"/>
        <w:rPr>
          <w:rFonts w:ascii="Cambria" w:eastAsia="Calibri" w:hAnsi="Cambria"/>
          <w:color w:val="000000"/>
          <w:sz w:val="23"/>
          <w:szCs w:val="23"/>
          <w:lang w:eastAsia="en-US"/>
        </w:rPr>
      </w:pPr>
      <w:r w:rsidRPr="005C16CC">
        <w:rPr>
          <w:rFonts w:ascii="Cambria" w:eastAsia="Calibri" w:hAnsi="Cambria"/>
          <w:color w:val="000000"/>
          <w:sz w:val="23"/>
          <w:szCs w:val="23"/>
          <w:lang w:eastAsia="en-US"/>
        </w:rPr>
        <w:t xml:space="preserve">……………………………………………………… </w:t>
      </w:r>
    </w:p>
    <w:p w:rsidR="005C16CC" w:rsidRPr="005C16CC" w:rsidRDefault="005C16CC" w:rsidP="005C16CC">
      <w:pPr>
        <w:overflowPunct/>
        <w:jc w:val="both"/>
        <w:textAlignment w:val="auto"/>
        <w:rPr>
          <w:rFonts w:ascii="Cambria" w:eastAsia="Calibri" w:hAnsi="Cambria"/>
          <w:color w:val="000000"/>
          <w:sz w:val="16"/>
          <w:szCs w:val="16"/>
          <w:lang w:eastAsia="en-US"/>
        </w:rPr>
      </w:pPr>
      <w:r w:rsidRPr="005C16CC">
        <w:rPr>
          <w:rFonts w:ascii="Cambria" w:eastAsia="Calibri" w:hAnsi="Cambria"/>
          <w:color w:val="000000"/>
          <w:sz w:val="16"/>
          <w:szCs w:val="16"/>
          <w:lang w:eastAsia="en-US"/>
        </w:rPr>
        <w:t xml:space="preserve">Firmenname </w:t>
      </w:r>
    </w:p>
    <w:p w:rsidR="005C16CC" w:rsidRPr="005C16CC" w:rsidRDefault="005C16CC" w:rsidP="005C16CC">
      <w:pPr>
        <w:overflowPunct/>
        <w:jc w:val="both"/>
        <w:textAlignment w:val="auto"/>
        <w:rPr>
          <w:rFonts w:ascii="Cambria" w:eastAsia="Calibri" w:hAnsi="Cambria"/>
          <w:color w:val="000000"/>
          <w:sz w:val="23"/>
          <w:szCs w:val="23"/>
          <w:lang w:eastAsia="en-US"/>
        </w:rPr>
      </w:pPr>
    </w:p>
    <w:p w:rsidR="005C16CC" w:rsidRPr="005C16CC" w:rsidRDefault="005C16CC" w:rsidP="005C16CC">
      <w:pPr>
        <w:overflowPunct/>
        <w:jc w:val="both"/>
        <w:textAlignment w:val="auto"/>
        <w:rPr>
          <w:rFonts w:ascii="Cambria" w:eastAsia="Calibri" w:hAnsi="Cambria"/>
          <w:color w:val="000000"/>
          <w:sz w:val="23"/>
          <w:szCs w:val="23"/>
          <w:lang w:eastAsia="en-US"/>
        </w:rPr>
      </w:pPr>
      <w:r w:rsidRPr="005C16CC">
        <w:rPr>
          <w:rFonts w:ascii="Cambria" w:eastAsia="Calibri" w:hAnsi="Cambria"/>
          <w:color w:val="000000"/>
          <w:sz w:val="23"/>
          <w:szCs w:val="23"/>
          <w:lang w:eastAsia="en-US"/>
        </w:rPr>
        <w:t xml:space="preserve">………………………………………………………………………………. </w:t>
      </w:r>
    </w:p>
    <w:p w:rsidR="005C16CC" w:rsidRPr="005C16CC" w:rsidRDefault="005C16CC" w:rsidP="005C16CC">
      <w:pPr>
        <w:overflowPunct/>
        <w:jc w:val="both"/>
        <w:textAlignment w:val="auto"/>
        <w:rPr>
          <w:rFonts w:ascii="Cambria" w:eastAsia="Calibri" w:hAnsi="Cambria"/>
          <w:color w:val="000000"/>
          <w:sz w:val="16"/>
          <w:szCs w:val="16"/>
          <w:lang w:eastAsia="en-US"/>
        </w:rPr>
      </w:pPr>
      <w:r w:rsidRPr="005C16CC">
        <w:rPr>
          <w:rFonts w:ascii="Cambria" w:eastAsia="Calibri" w:hAnsi="Cambria"/>
          <w:color w:val="000000"/>
          <w:sz w:val="16"/>
          <w:szCs w:val="16"/>
          <w:lang w:eastAsia="en-US"/>
        </w:rPr>
        <w:t xml:space="preserve">Straße, PLZ, Ort </w:t>
      </w:r>
    </w:p>
    <w:p w:rsidR="005C16CC" w:rsidRPr="005C16CC" w:rsidRDefault="005C16CC" w:rsidP="005C16CC">
      <w:pPr>
        <w:overflowPunct/>
        <w:jc w:val="both"/>
        <w:textAlignment w:val="auto"/>
        <w:rPr>
          <w:rFonts w:ascii="Cambria" w:eastAsia="Calibri" w:hAnsi="Cambria"/>
          <w:color w:val="000000"/>
          <w:sz w:val="23"/>
          <w:szCs w:val="23"/>
          <w:lang w:eastAsia="en-US"/>
        </w:rPr>
      </w:pPr>
    </w:p>
    <w:p w:rsidR="005C16CC" w:rsidRPr="005C16CC" w:rsidRDefault="005C16CC" w:rsidP="005C16CC">
      <w:pPr>
        <w:overflowPunct/>
        <w:jc w:val="both"/>
        <w:textAlignment w:val="auto"/>
        <w:rPr>
          <w:rFonts w:ascii="Cambria" w:eastAsia="Calibri" w:hAnsi="Cambria"/>
          <w:color w:val="000000"/>
          <w:sz w:val="23"/>
          <w:szCs w:val="23"/>
          <w:lang w:eastAsia="en-US"/>
        </w:rPr>
      </w:pPr>
      <w:r w:rsidRPr="005C16CC">
        <w:rPr>
          <w:rFonts w:ascii="Cambria" w:eastAsia="Calibri" w:hAnsi="Cambria"/>
          <w:color w:val="000000"/>
          <w:sz w:val="23"/>
          <w:szCs w:val="23"/>
          <w:lang w:eastAsia="en-US"/>
        </w:rPr>
        <w:t xml:space="preserve">……………………………………………………… </w:t>
      </w:r>
    </w:p>
    <w:p w:rsidR="005C16CC" w:rsidRPr="005C16CC" w:rsidRDefault="005C16CC" w:rsidP="005C16CC">
      <w:pPr>
        <w:overflowPunct/>
        <w:jc w:val="both"/>
        <w:textAlignment w:val="auto"/>
        <w:rPr>
          <w:rFonts w:ascii="Cambria" w:eastAsia="Calibri" w:hAnsi="Cambria"/>
          <w:color w:val="000000"/>
          <w:sz w:val="16"/>
          <w:szCs w:val="16"/>
          <w:lang w:eastAsia="en-US"/>
        </w:rPr>
      </w:pPr>
      <w:r w:rsidRPr="005C16CC">
        <w:rPr>
          <w:rFonts w:ascii="Cambria" w:eastAsia="Calibri" w:hAnsi="Cambria"/>
          <w:color w:val="000000"/>
          <w:sz w:val="16"/>
          <w:szCs w:val="16"/>
          <w:lang w:eastAsia="en-US"/>
        </w:rPr>
        <w:t xml:space="preserve">E-Mail-Adresse </w:t>
      </w:r>
    </w:p>
    <w:p w:rsidR="005C16CC" w:rsidRPr="005C16CC" w:rsidRDefault="005C16CC" w:rsidP="005C16CC">
      <w:pPr>
        <w:overflowPunct/>
        <w:jc w:val="both"/>
        <w:textAlignment w:val="auto"/>
        <w:rPr>
          <w:rFonts w:ascii="Cambria" w:eastAsia="Calibri" w:hAnsi="Cambria"/>
          <w:color w:val="000000"/>
          <w:sz w:val="23"/>
          <w:szCs w:val="23"/>
          <w:lang w:eastAsia="en-US"/>
        </w:rPr>
      </w:pPr>
    </w:p>
    <w:p w:rsidR="005C16CC" w:rsidRPr="005C16CC" w:rsidRDefault="005C16CC" w:rsidP="005C16CC">
      <w:pPr>
        <w:overflowPunct/>
        <w:jc w:val="both"/>
        <w:textAlignment w:val="auto"/>
        <w:rPr>
          <w:rFonts w:ascii="Cambria" w:eastAsia="Calibri" w:hAnsi="Cambria"/>
          <w:color w:val="000000"/>
          <w:sz w:val="23"/>
          <w:szCs w:val="23"/>
          <w:lang w:eastAsia="en-US"/>
        </w:rPr>
      </w:pPr>
    </w:p>
    <w:p w:rsidR="005C16CC" w:rsidRPr="005C16CC" w:rsidRDefault="005C16CC" w:rsidP="005C16CC">
      <w:pPr>
        <w:overflowPunct/>
        <w:jc w:val="both"/>
        <w:textAlignment w:val="auto"/>
        <w:rPr>
          <w:rFonts w:ascii="Cambria" w:eastAsia="Calibri" w:hAnsi="Cambria"/>
          <w:color w:val="000000"/>
          <w:sz w:val="23"/>
          <w:szCs w:val="23"/>
          <w:lang w:eastAsia="en-US"/>
        </w:rPr>
      </w:pPr>
      <w:r w:rsidRPr="005C16CC">
        <w:rPr>
          <w:rFonts w:ascii="Cambria" w:eastAsia="Calibri" w:hAnsi="Cambria"/>
          <w:color w:val="000000"/>
          <w:sz w:val="23"/>
          <w:szCs w:val="23"/>
          <w:lang w:eastAsia="en-US"/>
        </w:rPr>
        <w:t xml:space="preserve">Für die Betreuung im Betrieb ist Frau / Herr </w:t>
      </w:r>
      <w:proofErr w:type="gramStart"/>
      <w:r w:rsidRPr="005C16CC">
        <w:rPr>
          <w:rFonts w:ascii="Cambria" w:eastAsia="Calibri" w:hAnsi="Cambria"/>
          <w:color w:val="000000"/>
          <w:sz w:val="23"/>
          <w:szCs w:val="23"/>
          <w:lang w:eastAsia="en-US"/>
        </w:rPr>
        <w:t>………………………………………...,</w:t>
      </w:r>
      <w:proofErr w:type="gramEnd"/>
      <w:r w:rsidRPr="005C16CC">
        <w:rPr>
          <w:rFonts w:ascii="Cambria" w:eastAsia="Calibri" w:hAnsi="Cambria"/>
          <w:color w:val="000000"/>
          <w:sz w:val="23"/>
          <w:szCs w:val="23"/>
          <w:lang w:eastAsia="en-US"/>
        </w:rPr>
        <w:t xml:space="preserve"> </w:t>
      </w:r>
    </w:p>
    <w:p w:rsidR="005C16CC" w:rsidRPr="005C16CC" w:rsidRDefault="005C16CC" w:rsidP="005C16CC">
      <w:pPr>
        <w:overflowPunct/>
        <w:jc w:val="both"/>
        <w:textAlignment w:val="auto"/>
        <w:rPr>
          <w:rFonts w:ascii="Cambria" w:eastAsia="Calibri" w:hAnsi="Cambria"/>
          <w:color w:val="000000"/>
          <w:sz w:val="23"/>
          <w:szCs w:val="23"/>
          <w:lang w:eastAsia="en-US"/>
        </w:rPr>
      </w:pPr>
    </w:p>
    <w:p w:rsidR="005C16CC" w:rsidRPr="005C16CC" w:rsidRDefault="005C16CC" w:rsidP="005C16CC">
      <w:pPr>
        <w:overflowPunct/>
        <w:jc w:val="both"/>
        <w:textAlignment w:val="auto"/>
        <w:rPr>
          <w:rFonts w:ascii="Cambria" w:eastAsia="Calibri" w:hAnsi="Cambria"/>
          <w:color w:val="000000"/>
          <w:sz w:val="23"/>
          <w:szCs w:val="23"/>
          <w:lang w:eastAsia="en-US"/>
        </w:rPr>
      </w:pPr>
      <w:r w:rsidRPr="005C16CC">
        <w:rPr>
          <w:rFonts w:ascii="Cambria" w:eastAsia="Calibri" w:hAnsi="Cambria"/>
          <w:color w:val="000000"/>
          <w:sz w:val="23"/>
          <w:szCs w:val="23"/>
          <w:lang w:eastAsia="en-US"/>
        </w:rPr>
        <w:t xml:space="preserve">Abteilung ………………………….., Telefon (Durchwahl) ………………………..., </w:t>
      </w:r>
    </w:p>
    <w:p w:rsidR="005C16CC" w:rsidRPr="005C16CC" w:rsidRDefault="005C16CC" w:rsidP="005C16CC">
      <w:pPr>
        <w:overflowPunct/>
        <w:jc w:val="both"/>
        <w:textAlignment w:val="auto"/>
        <w:rPr>
          <w:rFonts w:ascii="Cambria" w:eastAsia="Calibri" w:hAnsi="Cambria"/>
          <w:color w:val="000000"/>
          <w:sz w:val="23"/>
          <w:szCs w:val="23"/>
          <w:lang w:eastAsia="en-US"/>
        </w:rPr>
      </w:pPr>
    </w:p>
    <w:p w:rsidR="005C16CC" w:rsidRPr="005C16CC" w:rsidRDefault="005C16CC" w:rsidP="005C16CC">
      <w:pPr>
        <w:overflowPunct/>
        <w:jc w:val="both"/>
        <w:textAlignment w:val="auto"/>
        <w:rPr>
          <w:rFonts w:ascii="Cambria" w:eastAsia="Calibri" w:hAnsi="Cambria"/>
          <w:color w:val="000000"/>
          <w:sz w:val="23"/>
          <w:szCs w:val="23"/>
          <w:lang w:eastAsia="en-US"/>
        </w:rPr>
      </w:pPr>
      <w:r w:rsidRPr="005C16CC">
        <w:rPr>
          <w:rFonts w:ascii="Cambria" w:eastAsia="Calibri" w:hAnsi="Cambria"/>
          <w:color w:val="000000"/>
          <w:sz w:val="23"/>
          <w:szCs w:val="23"/>
          <w:lang w:eastAsia="en-US"/>
        </w:rPr>
        <w:t xml:space="preserve">E-Mail-Adresse …………………………………………………………… zuständig. </w:t>
      </w:r>
    </w:p>
    <w:p w:rsidR="005C16CC" w:rsidRPr="005C16CC" w:rsidRDefault="005C16CC" w:rsidP="005C16CC">
      <w:pPr>
        <w:overflowPunct/>
        <w:jc w:val="both"/>
        <w:textAlignment w:val="auto"/>
        <w:rPr>
          <w:rFonts w:ascii="Cambria" w:eastAsia="Calibri" w:hAnsi="Cambria"/>
          <w:color w:val="000000"/>
          <w:sz w:val="23"/>
          <w:szCs w:val="23"/>
          <w:lang w:eastAsia="en-US"/>
        </w:rPr>
      </w:pPr>
    </w:p>
    <w:p w:rsidR="005C16CC" w:rsidRPr="005C16CC" w:rsidRDefault="005C16CC" w:rsidP="005C16CC">
      <w:pPr>
        <w:overflowPunct/>
        <w:jc w:val="both"/>
        <w:textAlignment w:val="auto"/>
        <w:rPr>
          <w:rFonts w:ascii="Cambria" w:eastAsia="Calibri" w:hAnsi="Cambria"/>
          <w:color w:val="000000"/>
          <w:sz w:val="23"/>
          <w:szCs w:val="23"/>
          <w:lang w:eastAsia="en-US"/>
        </w:rPr>
      </w:pPr>
    </w:p>
    <w:p w:rsidR="005C16CC" w:rsidRPr="005C16CC" w:rsidRDefault="005C16CC" w:rsidP="005C16CC">
      <w:pPr>
        <w:overflowPunct/>
        <w:jc w:val="both"/>
        <w:textAlignment w:val="auto"/>
        <w:rPr>
          <w:rFonts w:ascii="Cambria" w:eastAsia="Calibri" w:hAnsi="Cambria"/>
          <w:color w:val="000000"/>
          <w:sz w:val="23"/>
          <w:szCs w:val="23"/>
          <w:lang w:eastAsia="en-US"/>
        </w:rPr>
      </w:pPr>
      <w:r w:rsidRPr="005C16CC">
        <w:rPr>
          <w:rFonts w:ascii="Cambria" w:eastAsia="Calibri" w:hAnsi="Cambria"/>
          <w:color w:val="000000"/>
          <w:sz w:val="23"/>
          <w:szCs w:val="23"/>
          <w:lang w:eastAsia="en-US"/>
        </w:rPr>
        <w:t>Datum/Unterschrift: …………………………………………………………………....</w:t>
      </w:r>
    </w:p>
    <w:p w:rsidR="005C16CC" w:rsidRPr="005C16CC" w:rsidRDefault="005C16CC" w:rsidP="005C16CC">
      <w:pPr>
        <w:overflowPunct/>
        <w:ind w:left="1416"/>
        <w:textAlignment w:val="auto"/>
        <w:rPr>
          <w:rFonts w:ascii="Cambria" w:eastAsia="Calibri" w:hAnsi="Cambria"/>
          <w:color w:val="000000"/>
          <w:sz w:val="20"/>
          <w:szCs w:val="23"/>
          <w:lang w:eastAsia="en-US"/>
        </w:rPr>
      </w:pPr>
      <w:r w:rsidRPr="005C16CC">
        <w:rPr>
          <w:rFonts w:ascii="Cambria" w:eastAsia="Calibri" w:hAnsi="Cambria"/>
          <w:color w:val="000000"/>
          <w:sz w:val="20"/>
          <w:szCs w:val="23"/>
          <w:lang w:eastAsia="en-US"/>
        </w:rPr>
        <w:t xml:space="preserve">           Für die Firma</w:t>
      </w:r>
    </w:p>
    <w:p w:rsidR="005C16CC" w:rsidRPr="005C16CC" w:rsidRDefault="005C16CC" w:rsidP="005C16CC">
      <w:pPr>
        <w:overflowPunct/>
        <w:textAlignment w:val="auto"/>
        <w:rPr>
          <w:rFonts w:ascii="Cambria" w:eastAsia="Calibri" w:hAnsi="Cambria"/>
          <w:color w:val="000000"/>
          <w:sz w:val="23"/>
          <w:szCs w:val="23"/>
          <w:lang w:eastAsia="en-US"/>
        </w:rPr>
      </w:pPr>
    </w:p>
    <w:p w:rsidR="005C16CC" w:rsidRPr="005C16CC" w:rsidRDefault="005C16CC" w:rsidP="005C16CC">
      <w:pPr>
        <w:overflowPunct/>
        <w:textAlignment w:val="auto"/>
        <w:rPr>
          <w:rFonts w:ascii="Cambria" w:eastAsia="Calibri" w:hAnsi="Cambria"/>
          <w:color w:val="000000"/>
          <w:sz w:val="24"/>
          <w:szCs w:val="24"/>
          <w:lang w:eastAsia="en-US"/>
        </w:rPr>
      </w:pPr>
    </w:p>
    <w:p w:rsidR="005C16CC" w:rsidRPr="005C16CC" w:rsidRDefault="005C16CC" w:rsidP="005C16CC">
      <w:pPr>
        <w:overflowPunct/>
        <w:textAlignment w:val="auto"/>
        <w:rPr>
          <w:rFonts w:ascii="Cambria" w:eastAsia="Calibri" w:hAnsi="Cambria"/>
          <w:color w:val="000000"/>
          <w:sz w:val="24"/>
          <w:szCs w:val="24"/>
          <w:lang w:eastAsia="en-US"/>
        </w:rPr>
      </w:pPr>
      <w:r w:rsidRPr="005C16CC">
        <w:rPr>
          <w:rFonts w:ascii="Cambria" w:eastAsia="Calibri" w:hAnsi="Cambria"/>
          <w:color w:val="000000"/>
          <w:sz w:val="24"/>
          <w:szCs w:val="24"/>
          <w:lang w:eastAsia="en-US"/>
        </w:rPr>
        <w:t xml:space="preserve">Das Betriebspraktikum absolvieren alle Schülerinnen und Schüler </w:t>
      </w:r>
      <w:r>
        <w:rPr>
          <w:rFonts w:ascii="Cambria" w:eastAsia="Calibri" w:hAnsi="Cambria"/>
          <w:color w:val="000000"/>
          <w:sz w:val="24"/>
          <w:szCs w:val="24"/>
          <w:lang w:eastAsia="en-US"/>
        </w:rPr>
        <w:t xml:space="preserve">der </w:t>
      </w:r>
      <w:r w:rsidRPr="005C16CC">
        <w:rPr>
          <w:rFonts w:ascii="Cambria" w:eastAsia="Calibri" w:hAnsi="Cambria"/>
          <w:color w:val="000000"/>
          <w:sz w:val="24"/>
          <w:szCs w:val="24"/>
          <w:lang w:eastAsia="en-US"/>
        </w:rPr>
        <w:t>Einführungsphase unserer Schule als Pflichtpraktikum.</w:t>
      </w:r>
    </w:p>
    <w:p w:rsidR="005C16CC" w:rsidRPr="005C16CC" w:rsidRDefault="005C16CC" w:rsidP="005C16CC">
      <w:pPr>
        <w:overflowPunct/>
        <w:textAlignment w:val="auto"/>
        <w:rPr>
          <w:rFonts w:ascii="Cambria" w:eastAsia="Calibri" w:hAnsi="Cambria"/>
          <w:color w:val="000000"/>
          <w:sz w:val="24"/>
          <w:szCs w:val="24"/>
          <w:lang w:eastAsia="en-US"/>
        </w:rPr>
      </w:pPr>
      <w:r w:rsidRPr="005C16CC">
        <w:rPr>
          <w:rFonts w:ascii="Cambria" w:eastAsia="Calibri" w:hAnsi="Cambria"/>
          <w:color w:val="000000"/>
          <w:sz w:val="24"/>
          <w:szCs w:val="24"/>
          <w:lang w:eastAsia="en-US"/>
        </w:rPr>
        <w:t>Die Schülerinnen und Schüler sind während dieser Zeit unfall- und haftpflichtversichert.</w:t>
      </w:r>
    </w:p>
    <w:p w:rsidR="005C16CC" w:rsidRPr="005C16CC" w:rsidRDefault="005C16CC" w:rsidP="005C16CC">
      <w:pPr>
        <w:overflowPunct/>
        <w:textAlignment w:val="auto"/>
        <w:rPr>
          <w:rFonts w:ascii="Cambria" w:eastAsia="Calibri" w:hAnsi="Cambria"/>
          <w:color w:val="000000"/>
          <w:sz w:val="24"/>
          <w:szCs w:val="24"/>
          <w:lang w:eastAsia="en-US"/>
        </w:rPr>
      </w:pPr>
    </w:p>
    <w:p w:rsidR="005C16CC" w:rsidRPr="005C16CC" w:rsidRDefault="005C16CC" w:rsidP="005C16CC">
      <w:pPr>
        <w:overflowPunct/>
        <w:autoSpaceDE/>
        <w:autoSpaceDN/>
        <w:adjustRightInd/>
        <w:textAlignment w:val="auto"/>
        <w:rPr>
          <w:rFonts w:ascii="Cambria" w:hAnsi="Cambria"/>
          <w:iCs/>
          <w:noProof/>
          <w:sz w:val="24"/>
          <w:szCs w:val="24"/>
        </w:rPr>
      </w:pPr>
      <w:r w:rsidRPr="005C16CC">
        <w:rPr>
          <w:rFonts w:ascii="Cambria" w:hAnsi="Cambria"/>
          <w:noProof/>
          <w:sz w:val="24"/>
          <w:szCs w:val="24"/>
        </w:rPr>
        <w:t xml:space="preserve">Das Merkblatt </w:t>
      </w:r>
      <w:r w:rsidRPr="005C16CC">
        <w:rPr>
          <w:rFonts w:ascii="Cambria" w:hAnsi="Cambria"/>
          <w:iCs/>
          <w:noProof/>
          <w:sz w:val="24"/>
          <w:szCs w:val="24"/>
        </w:rPr>
        <w:t>zum Betriebspraktikum von Schülerinnen und Schülern und das Blatt Datenschutz im Betriebspraktikum für Praktikantinnen und Praktikanten / Verpflichtung zur Verschwiegenheit finden Sie auf der Homepage des Max-Planck-Gymnasiums.</w:t>
      </w:r>
    </w:p>
    <w:p w:rsidR="005C16CC" w:rsidRPr="005C16CC" w:rsidRDefault="005C16CC" w:rsidP="005C16CC">
      <w:pPr>
        <w:overflowPunct/>
        <w:autoSpaceDE/>
        <w:autoSpaceDN/>
        <w:adjustRightInd/>
        <w:textAlignment w:val="auto"/>
        <w:rPr>
          <w:rFonts w:ascii="Cambria" w:hAnsi="Cambria"/>
          <w:iCs/>
          <w:noProof/>
          <w:sz w:val="24"/>
          <w:szCs w:val="24"/>
        </w:rPr>
      </w:pPr>
    </w:p>
    <w:p w:rsidR="005C16CC" w:rsidRPr="00683DA8" w:rsidRDefault="005C16CC" w:rsidP="00683DA8">
      <w:pPr>
        <w:rPr>
          <w:rFonts w:cs="Arial"/>
          <w:sz w:val="20"/>
        </w:rPr>
      </w:pPr>
    </w:p>
    <w:sectPr w:rsidR="005C16CC" w:rsidRPr="00683DA8" w:rsidSect="00F0712F">
      <w:headerReference w:type="default" r:id="rId9"/>
      <w:footerReference w:type="default" r:id="rId10"/>
      <w:type w:val="continuous"/>
      <w:pgSz w:w="11907" w:h="16840"/>
      <w:pgMar w:top="567" w:right="1134" w:bottom="1985" w:left="1134" w:header="283" w:footer="567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637" w:rsidRDefault="003C5637">
      <w:r>
        <w:separator/>
      </w:r>
    </w:p>
  </w:endnote>
  <w:endnote w:type="continuationSeparator" w:id="0">
    <w:p w:rsidR="003C5637" w:rsidRDefault="003C5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A1E" w:rsidRPr="00CC1A1E" w:rsidRDefault="00CC1A1E" w:rsidP="004C32E2">
    <w:pPr>
      <w:spacing w:before="240" w:after="240"/>
      <w:jc w:val="center"/>
      <w:rPr>
        <w:sz w:val="16"/>
      </w:rPr>
    </w:pPr>
  </w:p>
  <w:tbl>
    <w:tblPr>
      <w:tblW w:w="0" w:type="auto"/>
      <w:tblBorders>
        <w:top w:val="single" w:sz="4" w:space="0" w:color="auto"/>
      </w:tblBorders>
      <w:tblCellMar>
        <w:top w:w="113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373"/>
      <w:gridCol w:w="2374"/>
      <w:gridCol w:w="2374"/>
      <w:gridCol w:w="2374"/>
    </w:tblGrid>
    <w:tr w:rsidR="00A23F68" w:rsidRPr="007F6D76" w:rsidTr="00ED3440">
      <w:tc>
        <w:tcPr>
          <w:tcW w:w="2373" w:type="dxa"/>
        </w:tcPr>
        <w:p w:rsidR="00CC1A1E" w:rsidRPr="00ED3440" w:rsidRDefault="00817BC9" w:rsidP="00817BC9">
          <w:pPr>
            <w:pStyle w:val="Fuzeile"/>
            <w:rPr>
              <w:sz w:val="16"/>
            </w:rPr>
          </w:pPr>
          <w:r>
            <w:rPr>
              <w:sz w:val="16"/>
            </w:rPr>
            <w:t>Max-Planck-Gymnasium</w:t>
          </w:r>
          <w:r w:rsidR="00CC1A1E" w:rsidRPr="00ED3440">
            <w:rPr>
              <w:sz w:val="16"/>
            </w:rPr>
            <w:br/>
          </w:r>
          <w:proofErr w:type="spellStart"/>
          <w:r>
            <w:rPr>
              <w:sz w:val="16"/>
            </w:rPr>
            <w:t>Curtigasse</w:t>
          </w:r>
          <w:proofErr w:type="spellEnd"/>
          <w:r>
            <w:rPr>
              <w:sz w:val="16"/>
            </w:rPr>
            <w:t xml:space="preserve"> 8</w:t>
          </w:r>
          <w:r w:rsidR="00CC1A1E" w:rsidRPr="00ED3440">
            <w:rPr>
              <w:sz w:val="16"/>
            </w:rPr>
            <w:br/>
          </w:r>
          <w:r>
            <w:rPr>
              <w:sz w:val="16"/>
            </w:rPr>
            <w:t>64823 Groß-Umstadt</w:t>
          </w:r>
        </w:p>
      </w:tc>
      <w:tc>
        <w:tcPr>
          <w:tcW w:w="2374" w:type="dxa"/>
        </w:tcPr>
        <w:p w:rsidR="001636B1" w:rsidRDefault="001636B1" w:rsidP="001636B1">
          <w:pPr>
            <w:pStyle w:val="Fuzeile"/>
            <w:rPr>
              <w:sz w:val="16"/>
            </w:rPr>
          </w:pPr>
          <w:r>
            <w:rPr>
              <w:sz w:val="16"/>
            </w:rPr>
            <w:t>Tel: 06078 93930</w:t>
          </w:r>
        </w:p>
        <w:p w:rsidR="001636B1" w:rsidRDefault="001636B1" w:rsidP="001636B1">
          <w:pPr>
            <w:pStyle w:val="Fuzeile"/>
            <w:rPr>
              <w:sz w:val="16"/>
            </w:rPr>
          </w:pPr>
          <w:r>
            <w:rPr>
              <w:sz w:val="16"/>
            </w:rPr>
            <w:t>Fax: 06078 939322</w:t>
          </w:r>
        </w:p>
        <w:p w:rsidR="00CC1A1E" w:rsidRPr="00ED3440" w:rsidRDefault="00CC1A1E">
          <w:pPr>
            <w:pStyle w:val="Fuzeile"/>
            <w:rPr>
              <w:sz w:val="16"/>
            </w:rPr>
          </w:pPr>
        </w:p>
      </w:tc>
      <w:tc>
        <w:tcPr>
          <w:tcW w:w="2374" w:type="dxa"/>
        </w:tcPr>
        <w:p w:rsidR="00CC1A1E" w:rsidRPr="004C32E2" w:rsidRDefault="004C32E2" w:rsidP="001636B1">
          <w:pPr>
            <w:pStyle w:val="Fuzeile"/>
            <w:rPr>
              <w:sz w:val="16"/>
            </w:rPr>
          </w:pPr>
          <w:r w:rsidRPr="004C32E2">
            <w:rPr>
              <w:sz w:val="16"/>
            </w:rPr>
            <w:t>sekretariat@mpg-umstadt.de</w:t>
          </w:r>
        </w:p>
        <w:p w:rsidR="001636B1" w:rsidRPr="004C32E2" w:rsidRDefault="004C32E2" w:rsidP="001636B1">
          <w:pPr>
            <w:pStyle w:val="Fuzeile"/>
            <w:rPr>
              <w:sz w:val="16"/>
            </w:rPr>
          </w:pPr>
          <w:r w:rsidRPr="004C32E2">
            <w:rPr>
              <w:sz w:val="16"/>
            </w:rPr>
            <w:t>www.mpg-umstadt.de</w:t>
          </w:r>
        </w:p>
      </w:tc>
      <w:tc>
        <w:tcPr>
          <w:tcW w:w="2374" w:type="dxa"/>
        </w:tcPr>
        <w:p w:rsidR="00CC1A1E" w:rsidRPr="005A7B11" w:rsidRDefault="004C32E2" w:rsidP="004C32E2">
          <w:pPr>
            <w:pStyle w:val="Fuzeile"/>
            <w:jc w:val="right"/>
            <w:rPr>
              <w:sz w:val="16"/>
              <w:lang w:val="en-US"/>
            </w:rPr>
          </w:pPr>
          <w:r w:rsidRPr="00CC1A1E">
            <w:rPr>
              <w:sz w:val="16"/>
            </w:rPr>
            <w:t xml:space="preserve">Seiten </w:t>
          </w:r>
          <w:r w:rsidRPr="00CC1A1E">
            <w:rPr>
              <w:sz w:val="16"/>
            </w:rPr>
            <w:fldChar w:fldCharType="begin"/>
          </w:r>
          <w:r w:rsidRPr="00CC1A1E">
            <w:rPr>
              <w:sz w:val="16"/>
            </w:rPr>
            <w:instrText xml:space="preserve"> PAGE  \* Arabic  \* MERGEFORMAT </w:instrText>
          </w:r>
          <w:r w:rsidRPr="00CC1A1E">
            <w:rPr>
              <w:sz w:val="16"/>
            </w:rPr>
            <w:fldChar w:fldCharType="separate"/>
          </w:r>
          <w:r w:rsidR="00C056E4">
            <w:rPr>
              <w:noProof/>
              <w:sz w:val="16"/>
            </w:rPr>
            <w:t>1</w:t>
          </w:r>
          <w:r w:rsidRPr="00CC1A1E">
            <w:rPr>
              <w:sz w:val="16"/>
            </w:rPr>
            <w:fldChar w:fldCharType="end"/>
          </w:r>
          <w:r w:rsidRPr="00CC1A1E">
            <w:rPr>
              <w:sz w:val="16"/>
            </w:rPr>
            <w:t xml:space="preserve"> von </w:t>
          </w:r>
          <w:r w:rsidRPr="00CC1A1E">
            <w:rPr>
              <w:sz w:val="16"/>
            </w:rPr>
            <w:fldChar w:fldCharType="begin"/>
          </w:r>
          <w:r w:rsidRPr="00CC1A1E">
            <w:rPr>
              <w:sz w:val="16"/>
            </w:rPr>
            <w:instrText xml:space="preserve"> NUMPAGES  \* Arabic  \* MERGEFORMAT </w:instrText>
          </w:r>
          <w:r w:rsidRPr="00CC1A1E">
            <w:rPr>
              <w:sz w:val="16"/>
            </w:rPr>
            <w:fldChar w:fldCharType="separate"/>
          </w:r>
          <w:r w:rsidR="00C056E4">
            <w:rPr>
              <w:noProof/>
              <w:sz w:val="16"/>
            </w:rPr>
            <w:t>1</w:t>
          </w:r>
          <w:r w:rsidRPr="00CC1A1E">
            <w:rPr>
              <w:sz w:val="16"/>
            </w:rPr>
            <w:fldChar w:fldCharType="end"/>
          </w:r>
        </w:p>
      </w:tc>
    </w:tr>
  </w:tbl>
  <w:p w:rsidR="00CC1A1E" w:rsidRPr="005A7B11" w:rsidRDefault="00CC1A1E">
    <w:pPr>
      <w:pStyle w:val="Fuzeile"/>
      <w:rPr>
        <w:sz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637" w:rsidRDefault="003C5637">
      <w:r>
        <w:separator/>
      </w:r>
    </w:p>
  </w:footnote>
  <w:footnote w:type="continuationSeparator" w:id="0">
    <w:p w:rsidR="003C5637" w:rsidRDefault="003C56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09"/>
      <w:gridCol w:w="3210"/>
      <w:gridCol w:w="3210"/>
    </w:tblGrid>
    <w:tr w:rsidR="00683DA8" w:rsidTr="00683DA8">
      <w:tc>
        <w:tcPr>
          <w:tcW w:w="3209" w:type="dxa"/>
        </w:tcPr>
        <w:p w:rsidR="00683DA8" w:rsidRDefault="00FD1338" w:rsidP="00683DA8">
          <w:pPr>
            <w:pStyle w:val="Kopfzeile"/>
            <w:jc w:val="center"/>
          </w:pPr>
          <w:r>
            <w:rPr>
              <w:noProof/>
            </w:rPr>
            <w:drawing>
              <wp:inline distT="0" distB="0" distL="0" distR="0">
                <wp:extent cx="657225" cy="657225"/>
                <wp:effectExtent l="0" t="0" r="9525" b="9525"/>
                <wp:docPr id="7" name="Grafik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140918_Olov_Gu¦êtesiegel_Beruf_und_Studien_v1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1607" cy="65160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10" w:type="dxa"/>
        </w:tcPr>
        <w:p w:rsidR="00683DA8" w:rsidRDefault="00683DA8" w:rsidP="00683DA8">
          <w:pPr>
            <w:pStyle w:val="Kopfzeile"/>
            <w:jc w:val="center"/>
          </w:pPr>
          <w:r w:rsidRPr="00AF058E">
            <w:rPr>
              <w:noProof/>
            </w:rPr>
            <w:drawing>
              <wp:inline distT="0" distB="0" distL="0" distR="0" wp14:anchorId="1A79F312" wp14:editId="536EBF12">
                <wp:extent cx="1638000" cy="370800"/>
                <wp:effectExtent l="0" t="0" r="635" b="0"/>
                <wp:docPr id="11" name="Bild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8000" cy="37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10" w:type="dxa"/>
        </w:tcPr>
        <w:p w:rsidR="00683DA8" w:rsidRDefault="00FD1338" w:rsidP="00683DA8">
          <w:pPr>
            <w:pStyle w:val="Kopfzeile"/>
            <w:jc w:val="center"/>
          </w:pPr>
          <w:r>
            <w:rPr>
              <w:noProof/>
            </w:rPr>
            <w:drawing>
              <wp:inline distT="0" distB="0" distL="0" distR="0">
                <wp:extent cx="850900" cy="365193"/>
                <wp:effectExtent l="0" t="0" r="0" b="3175"/>
                <wp:docPr id="6" name="Grafi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MINT-freundliche_Schule_Logo_02.jp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9620" cy="386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6B547B" w:rsidRDefault="00817BC9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0">
              <wp:simplePos x="0" y="0"/>
              <wp:positionH relativeFrom="page">
                <wp:posOffset>180340</wp:posOffset>
              </wp:positionH>
              <wp:positionV relativeFrom="page">
                <wp:posOffset>5346700</wp:posOffset>
              </wp:positionV>
              <wp:extent cx="252095" cy="0"/>
              <wp:effectExtent l="0" t="0" r="0" b="0"/>
              <wp:wrapSquare wrapText="bothSides"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389E3BB" id="Line 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421pt" to="34.0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" o:allowoverlap="f">
              <w10:wrap type="square"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0">
              <wp:simplePos x="0" y="0"/>
              <wp:positionH relativeFrom="page">
                <wp:posOffset>180340</wp:posOffset>
              </wp:positionH>
              <wp:positionV relativeFrom="page">
                <wp:posOffset>7560945</wp:posOffset>
              </wp:positionV>
              <wp:extent cx="179705" cy="0"/>
              <wp:effectExtent l="0" t="0" r="0" b="0"/>
              <wp:wrapSquare wrapText="bothSides"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3D10A74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595.35pt" to="28.35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3IqEgIAACc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" o:allowoverlap="f">
              <w10:wrap type="square"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0">
              <wp:simplePos x="0" y="0"/>
              <wp:positionH relativeFrom="page">
                <wp:posOffset>180340</wp:posOffset>
              </wp:positionH>
              <wp:positionV relativeFrom="page">
                <wp:posOffset>3780790</wp:posOffset>
              </wp:positionV>
              <wp:extent cx="179705" cy="0"/>
              <wp:effectExtent l="0" t="0" r="0" b="0"/>
              <wp:wrapSquare wrapText="bothSides"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BE980C4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297.7pt" to="28.3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" o:allowoverlap="f">
              <w10:wrap type="square"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0D038C"/>
    <w:multiLevelType w:val="hybridMultilevel"/>
    <w:tmpl w:val="A5C4D50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activeWritingStyle w:appName="MSWord" w:lang="de-DE" w:vendorID="64" w:dllVersion="6" w:nlCheck="1" w:checkStyle="0"/>
  <w:activeWritingStyle w:appName="MSWord" w:lang="en-US" w:vendorID="64" w:dllVersion="6" w:nlCheck="1" w:checkStyle="0"/>
  <w:activeWritingStyle w:appName="MSWord" w:lang="de-DE" w:vendorID="64" w:dllVersion="4096" w:nlCheck="1" w:checkStyle="0"/>
  <w:activeWritingStyle w:appName="MSWord" w:lang="en-US" w:vendorID="64" w:dllVersion="4096" w:nlCheck="1" w:checkStyle="0"/>
  <w:activeWritingStyle w:appName="MSWord" w:lang="de-DE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10"/>
  <w:drawingGridVerticalSpacing w:val="120"/>
  <w:displayHorizontalDrawingGridEvery w:val="2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026"/>
    <w:rsid w:val="00001A64"/>
    <w:rsid w:val="00011B08"/>
    <w:rsid w:val="0002655F"/>
    <w:rsid w:val="00057E16"/>
    <w:rsid w:val="00073380"/>
    <w:rsid w:val="000C23F0"/>
    <w:rsid w:val="000E7275"/>
    <w:rsid w:val="000F1D35"/>
    <w:rsid w:val="000F4D0E"/>
    <w:rsid w:val="000F57A8"/>
    <w:rsid w:val="0012706A"/>
    <w:rsid w:val="001543CB"/>
    <w:rsid w:val="001636B1"/>
    <w:rsid w:val="00167F68"/>
    <w:rsid w:val="001724E8"/>
    <w:rsid w:val="00197A67"/>
    <w:rsid w:val="001F46E9"/>
    <w:rsid w:val="001F7B42"/>
    <w:rsid w:val="00233B1A"/>
    <w:rsid w:val="00270932"/>
    <w:rsid w:val="00272D7E"/>
    <w:rsid w:val="002C558A"/>
    <w:rsid w:val="002D178F"/>
    <w:rsid w:val="002F7BD9"/>
    <w:rsid w:val="00341E14"/>
    <w:rsid w:val="00367C67"/>
    <w:rsid w:val="00370EE0"/>
    <w:rsid w:val="003A338A"/>
    <w:rsid w:val="003A3710"/>
    <w:rsid w:val="003B22E0"/>
    <w:rsid w:val="003B3D63"/>
    <w:rsid w:val="003C5637"/>
    <w:rsid w:val="003E2B0E"/>
    <w:rsid w:val="003E7CE7"/>
    <w:rsid w:val="003F3780"/>
    <w:rsid w:val="0040765E"/>
    <w:rsid w:val="004518D3"/>
    <w:rsid w:val="0045505B"/>
    <w:rsid w:val="004C32E2"/>
    <w:rsid w:val="004E757E"/>
    <w:rsid w:val="004F324A"/>
    <w:rsid w:val="00511005"/>
    <w:rsid w:val="00511C1C"/>
    <w:rsid w:val="00522FBA"/>
    <w:rsid w:val="00590F80"/>
    <w:rsid w:val="00595D0A"/>
    <w:rsid w:val="005A7B11"/>
    <w:rsid w:val="005C16CC"/>
    <w:rsid w:val="005C796D"/>
    <w:rsid w:val="006235AF"/>
    <w:rsid w:val="00626BEB"/>
    <w:rsid w:val="00635968"/>
    <w:rsid w:val="00641049"/>
    <w:rsid w:val="00647409"/>
    <w:rsid w:val="00670B78"/>
    <w:rsid w:val="00675938"/>
    <w:rsid w:val="006827CB"/>
    <w:rsid w:val="00683DA8"/>
    <w:rsid w:val="006A70FE"/>
    <w:rsid w:val="006B547B"/>
    <w:rsid w:val="006C3EBB"/>
    <w:rsid w:val="006D6AD0"/>
    <w:rsid w:val="006F357B"/>
    <w:rsid w:val="00701DA7"/>
    <w:rsid w:val="00710677"/>
    <w:rsid w:val="007336ED"/>
    <w:rsid w:val="00784E0F"/>
    <w:rsid w:val="007B2E74"/>
    <w:rsid w:val="007B3FC8"/>
    <w:rsid w:val="007D7E4A"/>
    <w:rsid w:val="007F50CB"/>
    <w:rsid w:val="007F6D76"/>
    <w:rsid w:val="00817BC9"/>
    <w:rsid w:val="008B11DA"/>
    <w:rsid w:val="008E3C05"/>
    <w:rsid w:val="008E763F"/>
    <w:rsid w:val="009005EF"/>
    <w:rsid w:val="0093279C"/>
    <w:rsid w:val="00951BE6"/>
    <w:rsid w:val="00996192"/>
    <w:rsid w:val="009978DE"/>
    <w:rsid w:val="00997D4E"/>
    <w:rsid w:val="009B5231"/>
    <w:rsid w:val="009C3A9F"/>
    <w:rsid w:val="009D69F9"/>
    <w:rsid w:val="009E40C3"/>
    <w:rsid w:val="009E7C20"/>
    <w:rsid w:val="009F6B6F"/>
    <w:rsid w:val="00A23932"/>
    <w:rsid w:val="00A23F68"/>
    <w:rsid w:val="00A84012"/>
    <w:rsid w:val="00AA11EE"/>
    <w:rsid w:val="00AC04B1"/>
    <w:rsid w:val="00AD5D03"/>
    <w:rsid w:val="00B1369B"/>
    <w:rsid w:val="00B13739"/>
    <w:rsid w:val="00B47BD8"/>
    <w:rsid w:val="00B60DEC"/>
    <w:rsid w:val="00B75C96"/>
    <w:rsid w:val="00B97566"/>
    <w:rsid w:val="00BB17D7"/>
    <w:rsid w:val="00BC7D04"/>
    <w:rsid w:val="00BE3EC9"/>
    <w:rsid w:val="00C02C51"/>
    <w:rsid w:val="00C056E4"/>
    <w:rsid w:val="00C13194"/>
    <w:rsid w:val="00C13830"/>
    <w:rsid w:val="00C22CF5"/>
    <w:rsid w:val="00C26679"/>
    <w:rsid w:val="00C40026"/>
    <w:rsid w:val="00C51180"/>
    <w:rsid w:val="00C95203"/>
    <w:rsid w:val="00C97617"/>
    <w:rsid w:val="00CA7AB3"/>
    <w:rsid w:val="00CC1A1E"/>
    <w:rsid w:val="00CD7AF9"/>
    <w:rsid w:val="00CE48BC"/>
    <w:rsid w:val="00D144EA"/>
    <w:rsid w:val="00D3287F"/>
    <w:rsid w:val="00D3613B"/>
    <w:rsid w:val="00D94015"/>
    <w:rsid w:val="00DA6CD4"/>
    <w:rsid w:val="00DB00C3"/>
    <w:rsid w:val="00DD79DE"/>
    <w:rsid w:val="00E053E4"/>
    <w:rsid w:val="00E10972"/>
    <w:rsid w:val="00E145D9"/>
    <w:rsid w:val="00E20FF9"/>
    <w:rsid w:val="00E26C4F"/>
    <w:rsid w:val="00E77027"/>
    <w:rsid w:val="00E805F2"/>
    <w:rsid w:val="00EB597A"/>
    <w:rsid w:val="00EB5FF2"/>
    <w:rsid w:val="00ED3440"/>
    <w:rsid w:val="00F0712F"/>
    <w:rsid w:val="00F07D5A"/>
    <w:rsid w:val="00F07DE1"/>
    <w:rsid w:val="00F65048"/>
    <w:rsid w:val="00F727A4"/>
    <w:rsid w:val="00FC3142"/>
    <w:rsid w:val="00FD1338"/>
    <w:rsid w:val="00FE5AB8"/>
    <w:rsid w:val="00FF317B"/>
    <w:rsid w:val="00FF7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75938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spacing w:before="100"/>
      <w:outlineLvl w:val="0"/>
    </w:pPr>
    <w:rPr>
      <w:rFonts w:cs="Arial"/>
      <w:sz w:val="32"/>
      <w:lang w:val="fr-FR"/>
    </w:rPr>
  </w:style>
  <w:style w:type="paragraph" w:styleId="berschrift2">
    <w:name w:val="heading 2"/>
    <w:basedOn w:val="Standard"/>
    <w:next w:val="Standard"/>
    <w:qFormat/>
    <w:pPr>
      <w:keepNext/>
      <w:spacing w:before="240" w:line="240" w:lineRule="atLeast"/>
      <w:ind w:left="709"/>
      <w:jc w:val="right"/>
      <w:outlineLvl w:val="1"/>
    </w:pPr>
    <w:rPr>
      <w:rFonts w:cs="Arial"/>
    </w:rPr>
  </w:style>
  <w:style w:type="paragraph" w:styleId="berschrift3">
    <w:name w:val="heading 3"/>
    <w:basedOn w:val="Standard"/>
    <w:next w:val="Standard"/>
    <w:qFormat/>
    <w:pPr>
      <w:keepNext/>
      <w:ind w:right="-3"/>
      <w:outlineLvl w:val="2"/>
    </w:pPr>
    <w:rPr>
      <w:rFonts w:cs="Arial"/>
      <w:b/>
      <w:sz w:val="24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cs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NListe">
    <w:name w:val="TNListe"/>
    <w:basedOn w:val="Standard"/>
    <w:pPr>
      <w:tabs>
        <w:tab w:val="left" w:pos="4800"/>
        <w:tab w:val="left" w:pos="5520"/>
        <w:tab w:val="left" w:pos="7200"/>
      </w:tabs>
      <w:spacing w:before="240"/>
      <w:ind w:left="7200" w:hanging="7200"/>
    </w:pPr>
    <w:rPr>
      <w:rFonts w:ascii="Courier New" w:hAnsi="Courier New"/>
      <w:sz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table" w:customStyle="1" w:styleId="Tabellengitternetz">
    <w:name w:val="Tabellengitternetz"/>
    <w:basedOn w:val="NormaleTabelle"/>
    <w:rsid w:val="00951BE6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E145D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145D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nhideWhenUsed/>
    <w:rsid w:val="001636B1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1636B1"/>
    <w:rPr>
      <w:color w:val="808080"/>
      <w:shd w:val="clear" w:color="auto" w:fill="E6E6E6"/>
    </w:rPr>
  </w:style>
  <w:style w:type="table" w:styleId="Tabellenraster">
    <w:name w:val="Table Grid"/>
    <w:basedOn w:val="NormaleTabelle"/>
    <w:rsid w:val="00683D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75938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spacing w:before="100"/>
      <w:outlineLvl w:val="0"/>
    </w:pPr>
    <w:rPr>
      <w:rFonts w:cs="Arial"/>
      <w:sz w:val="32"/>
      <w:lang w:val="fr-FR"/>
    </w:rPr>
  </w:style>
  <w:style w:type="paragraph" w:styleId="berschrift2">
    <w:name w:val="heading 2"/>
    <w:basedOn w:val="Standard"/>
    <w:next w:val="Standard"/>
    <w:qFormat/>
    <w:pPr>
      <w:keepNext/>
      <w:spacing w:before="240" w:line="240" w:lineRule="atLeast"/>
      <w:ind w:left="709"/>
      <w:jc w:val="right"/>
      <w:outlineLvl w:val="1"/>
    </w:pPr>
    <w:rPr>
      <w:rFonts w:cs="Arial"/>
    </w:rPr>
  </w:style>
  <w:style w:type="paragraph" w:styleId="berschrift3">
    <w:name w:val="heading 3"/>
    <w:basedOn w:val="Standard"/>
    <w:next w:val="Standard"/>
    <w:qFormat/>
    <w:pPr>
      <w:keepNext/>
      <w:ind w:right="-3"/>
      <w:outlineLvl w:val="2"/>
    </w:pPr>
    <w:rPr>
      <w:rFonts w:cs="Arial"/>
      <w:b/>
      <w:sz w:val="24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cs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NListe">
    <w:name w:val="TNListe"/>
    <w:basedOn w:val="Standard"/>
    <w:pPr>
      <w:tabs>
        <w:tab w:val="left" w:pos="4800"/>
        <w:tab w:val="left" w:pos="5520"/>
        <w:tab w:val="left" w:pos="7200"/>
      </w:tabs>
      <w:spacing w:before="240"/>
      <w:ind w:left="7200" w:hanging="7200"/>
    </w:pPr>
    <w:rPr>
      <w:rFonts w:ascii="Courier New" w:hAnsi="Courier New"/>
      <w:sz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table" w:customStyle="1" w:styleId="Tabellengitternetz">
    <w:name w:val="Tabellengitternetz"/>
    <w:basedOn w:val="NormaleTabelle"/>
    <w:rsid w:val="00951BE6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E145D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145D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nhideWhenUsed/>
    <w:rsid w:val="001636B1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1636B1"/>
    <w:rPr>
      <w:color w:val="808080"/>
      <w:shd w:val="clear" w:color="auto" w:fill="E6E6E6"/>
    </w:rPr>
  </w:style>
  <w:style w:type="table" w:styleId="Tabellenraster">
    <w:name w:val="Table Grid"/>
    <w:basedOn w:val="NormaleTabelle"/>
    <w:rsid w:val="00683D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9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C2457D-6D37-4F00-AFD2-EB03FD36B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Rainer Lamberts_</vt:lpstr>
    </vt:vector>
  </TitlesOfParts>
  <Company>Unbekannte Organisation</Company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Rainer Lamberts_</dc:title>
  <dc:creator>Sebastian Simon</dc:creator>
  <cp:lastModifiedBy>Ute</cp:lastModifiedBy>
  <cp:revision>2</cp:revision>
  <cp:lastPrinted>2018-03-19T14:25:00Z</cp:lastPrinted>
  <dcterms:created xsi:type="dcterms:W3CDTF">2019-10-13T10:18:00Z</dcterms:created>
  <dcterms:modified xsi:type="dcterms:W3CDTF">2019-10-13T10:18:00Z</dcterms:modified>
</cp:coreProperties>
</file>