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15" w:rsidRDefault="00D94015" w:rsidP="00683DA8">
      <w:pPr>
        <w:rPr>
          <w:rFonts w:cs="Arial"/>
          <w:sz w:val="20"/>
        </w:rPr>
      </w:pPr>
      <w:bookmarkStart w:id="0" w:name="_GoBack"/>
      <w:bookmarkEnd w:id="0"/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8"/>
          <w:szCs w:val="32"/>
          <w:lang w:eastAsia="en-US"/>
        </w:rPr>
      </w:pPr>
      <w:r w:rsidRPr="005C16CC">
        <w:rPr>
          <w:rFonts w:ascii="Cambria" w:eastAsia="Calibri" w:hAnsi="Cambria"/>
          <w:b/>
          <w:bCs/>
          <w:color w:val="000000"/>
          <w:sz w:val="28"/>
          <w:szCs w:val="32"/>
          <w:lang w:eastAsia="en-US"/>
        </w:rPr>
        <w:t xml:space="preserve">Bestätigung </w:t>
      </w:r>
      <w:r w:rsidR="00222CC1">
        <w:rPr>
          <w:rFonts w:ascii="Cambria" w:eastAsia="Calibri" w:hAnsi="Cambria"/>
          <w:b/>
          <w:bCs/>
          <w:color w:val="000000"/>
          <w:sz w:val="28"/>
          <w:szCs w:val="32"/>
          <w:lang w:eastAsia="en-US"/>
        </w:rPr>
        <w:t>der Betriebe und Firmen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0"/>
          <w:lang w:eastAsia="en-US"/>
        </w:rPr>
      </w:pPr>
      <w:r w:rsidRPr="005C16CC">
        <w:rPr>
          <w:rFonts w:ascii="Cambria" w:eastAsia="Calibri" w:hAnsi="Cambria"/>
          <w:color w:val="000000"/>
          <w:sz w:val="20"/>
          <w:lang w:eastAsia="en-US"/>
        </w:rPr>
        <w:t xml:space="preserve">(Bitte in Druckbuchstaben ausfüllen!)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b/>
          <w:bCs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b/>
          <w:bCs/>
          <w:color w:val="000000"/>
          <w:sz w:val="8"/>
          <w:szCs w:val="8"/>
          <w:lang w:eastAsia="en-US"/>
        </w:rPr>
      </w:pPr>
    </w:p>
    <w:p w:rsidR="00222CC1" w:rsidRDefault="00222CC1" w:rsidP="005C16CC">
      <w:pPr>
        <w:overflowPunct/>
        <w:jc w:val="both"/>
        <w:textAlignment w:val="auto"/>
        <w:rPr>
          <w:rFonts w:ascii="Cambria" w:eastAsia="Calibri" w:hAnsi="Cambria"/>
          <w:b/>
          <w:bCs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b/>
          <w:bCs/>
          <w:color w:val="000000"/>
          <w:sz w:val="23"/>
          <w:szCs w:val="23"/>
          <w:lang w:eastAsia="en-US"/>
        </w:rPr>
        <w:t xml:space="preserve">Praktikant/in: </w:t>
      </w: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……………………………………….. …………… </w:t>
      </w:r>
    </w:p>
    <w:p w:rsidR="005C16CC" w:rsidRPr="005C16CC" w:rsidRDefault="005C16CC" w:rsidP="005C16CC">
      <w:pPr>
        <w:overflowPunct/>
        <w:ind w:left="708" w:firstLine="708"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(Name, Vorname Klasse, Klassenleitung)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Cs w:val="16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Oben genannte(r) Praktikant/in kann das Betriebspraktikum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vom </w:t>
      </w:r>
      <w:r w:rsidR="004516AD" w:rsidRPr="004516AD">
        <w:rPr>
          <w:rFonts w:ascii="Cambria" w:eastAsia="Calibri" w:hAnsi="Cambria"/>
          <w:b/>
          <w:bCs/>
          <w:color w:val="000000"/>
          <w:sz w:val="23"/>
          <w:szCs w:val="23"/>
          <w:lang w:eastAsia="en-US"/>
        </w:rPr>
        <w:t>27.09.2021-08.10.2021</w:t>
      </w:r>
      <w:r w:rsidR="004516AD">
        <w:rPr>
          <w:rFonts w:ascii="Cambria" w:eastAsia="Calibri" w:hAnsi="Cambria"/>
          <w:b/>
          <w:bCs/>
          <w:color w:val="000000"/>
          <w:sz w:val="23"/>
          <w:szCs w:val="23"/>
          <w:lang w:eastAsia="en-US"/>
        </w:rPr>
        <w:t xml:space="preserve"> </w:t>
      </w:r>
      <w:r w:rsidR="00250FD0">
        <w:rPr>
          <w:rFonts w:ascii="Cambria" w:eastAsia="Calibri" w:hAnsi="Cambria"/>
          <w:bCs/>
          <w:color w:val="000000"/>
          <w:sz w:val="23"/>
          <w:szCs w:val="23"/>
          <w:lang w:eastAsia="en-US"/>
        </w:rPr>
        <w:t>a</w:t>
      </w: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bleisten.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b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b/>
          <w:color w:val="000000"/>
          <w:sz w:val="23"/>
          <w:szCs w:val="23"/>
          <w:lang w:eastAsia="en-US"/>
        </w:rPr>
        <w:t xml:space="preserve">Firma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………………………………………………………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Firmenname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……………………………………………………………………………….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Straße, PLZ, Ort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………………………………………………………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E-Mail-Adresse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222CC1" w:rsidRDefault="00222CC1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Für die Betreuung im Betrieb ist Frau / Herr </w:t>
      </w:r>
      <w:proofErr w:type="gramStart"/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>………………………………………...,</w:t>
      </w:r>
      <w:proofErr w:type="gramEnd"/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222CC1" w:rsidRDefault="00222CC1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Abteilung ………………………….., Telefon (Durchwahl) ………………………...,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222CC1" w:rsidRDefault="00222CC1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E-Mail-Adresse …………………………………………………………… zuständig.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222CC1" w:rsidRDefault="00222CC1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>Datum/Unterschrift: …………………………………………………………………....</w:t>
      </w:r>
    </w:p>
    <w:p w:rsidR="005C16CC" w:rsidRPr="005C16CC" w:rsidRDefault="005C16CC" w:rsidP="005C16CC">
      <w:pPr>
        <w:overflowPunct/>
        <w:ind w:left="1416"/>
        <w:textAlignment w:val="auto"/>
        <w:rPr>
          <w:rFonts w:ascii="Cambria" w:eastAsia="Calibri" w:hAnsi="Cambria"/>
          <w:color w:val="000000"/>
          <w:sz w:val="20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0"/>
          <w:szCs w:val="23"/>
          <w:lang w:eastAsia="en-US"/>
        </w:rPr>
        <w:t xml:space="preserve">           Für die Firma</w:t>
      </w: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5C16CC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Das Betriebspraktikum absolvieren alle Schülerinnen und Schüler 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der </w:t>
      </w:r>
      <w:r w:rsidRPr="005C16CC">
        <w:rPr>
          <w:rFonts w:ascii="Cambria" w:eastAsia="Calibri" w:hAnsi="Cambria"/>
          <w:color w:val="000000"/>
          <w:sz w:val="24"/>
          <w:szCs w:val="24"/>
          <w:lang w:eastAsia="en-US"/>
        </w:rPr>
        <w:t>Einführungsphase unserer Schule als Pflichtpraktikum.</w:t>
      </w: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5C16CC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Die Schülerinnen und Schüler sind während dieser Zeit </w:t>
      </w:r>
      <w:r w:rsidRPr="00222CC1">
        <w:rPr>
          <w:rFonts w:ascii="Cambria" w:eastAsia="Calibri" w:hAnsi="Cambria"/>
          <w:b/>
          <w:color w:val="000000"/>
          <w:sz w:val="24"/>
          <w:szCs w:val="24"/>
          <w:lang w:eastAsia="en-US"/>
        </w:rPr>
        <w:t>unfall- und haftpflichtversichert</w:t>
      </w:r>
      <w:r w:rsidRPr="005C16CC">
        <w:rPr>
          <w:rFonts w:ascii="Cambria" w:eastAsia="Calibri" w:hAnsi="Cambria"/>
          <w:color w:val="000000"/>
          <w:sz w:val="24"/>
          <w:szCs w:val="24"/>
          <w:lang w:eastAsia="en-US"/>
        </w:rPr>
        <w:t>.</w:t>
      </w: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</w:p>
    <w:p w:rsidR="00222CC1" w:rsidRDefault="005C16CC" w:rsidP="005C16CC">
      <w:pPr>
        <w:overflowPunct/>
        <w:autoSpaceDE/>
        <w:autoSpaceDN/>
        <w:adjustRightInd/>
        <w:textAlignment w:val="auto"/>
      </w:pPr>
      <w:r w:rsidRPr="005C16CC">
        <w:rPr>
          <w:rFonts w:ascii="Cambria" w:hAnsi="Cambria"/>
          <w:noProof/>
          <w:sz w:val="24"/>
          <w:szCs w:val="24"/>
        </w:rPr>
        <w:t xml:space="preserve">Das Merkblatt </w:t>
      </w:r>
      <w:r w:rsidRPr="005C16CC">
        <w:rPr>
          <w:rFonts w:ascii="Cambria" w:hAnsi="Cambria"/>
          <w:iCs/>
          <w:noProof/>
          <w:sz w:val="24"/>
          <w:szCs w:val="24"/>
        </w:rPr>
        <w:t>zum Betriebspraktikum von Schülerinnen und Schülern und das Blatt Datenschutz im Betriebspraktikum für Praktikantinnen und Praktikanten / Verpflichtung zur Verschwiegenheit finden Sie auf der Homepage des Max-Planck-Gymnasiums</w:t>
      </w:r>
      <w:r w:rsidR="00222CC1">
        <w:rPr>
          <w:rFonts w:ascii="Cambria" w:hAnsi="Cambria"/>
          <w:iCs/>
          <w:noProof/>
          <w:sz w:val="24"/>
          <w:szCs w:val="24"/>
        </w:rPr>
        <w:t>:</w:t>
      </w:r>
      <w:r w:rsidR="00222CC1" w:rsidRPr="00222CC1">
        <w:t xml:space="preserve"> </w:t>
      </w:r>
    </w:p>
    <w:p w:rsidR="00222CC1" w:rsidRDefault="00222CC1" w:rsidP="005C16CC">
      <w:pPr>
        <w:overflowPunct/>
        <w:autoSpaceDE/>
        <w:autoSpaceDN/>
        <w:adjustRightInd/>
        <w:textAlignment w:val="auto"/>
      </w:pPr>
    </w:p>
    <w:p w:rsidR="005C16CC" w:rsidRPr="00222CC1" w:rsidRDefault="00222CC1" w:rsidP="005C16CC">
      <w:pPr>
        <w:overflowPunct/>
        <w:autoSpaceDE/>
        <w:autoSpaceDN/>
        <w:adjustRightInd/>
        <w:textAlignment w:val="auto"/>
        <w:rPr>
          <w:rFonts w:ascii="Cambria" w:hAnsi="Cambria"/>
          <w:iCs/>
          <w:noProof/>
          <w:sz w:val="20"/>
        </w:rPr>
      </w:pPr>
      <w:r w:rsidRPr="00222CC1">
        <w:rPr>
          <w:rFonts w:ascii="Cambria" w:hAnsi="Cambria"/>
          <w:iCs/>
          <w:noProof/>
          <w:sz w:val="20"/>
        </w:rPr>
        <w:t>https://mpg-umstadt.de/bildung/berufs-studienorientierung/betriebspraktikum/</w:t>
      </w:r>
    </w:p>
    <w:p w:rsidR="005C16CC" w:rsidRPr="00222CC1" w:rsidRDefault="005C16CC" w:rsidP="00683DA8">
      <w:pPr>
        <w:rPr>
          <w:rFonts w:cs="Arial"/>
          <w:sz w:val="20"/>
        </w:rPr>
      </w:pPr>
    </w:p>
    <w:sectPr w:rsidR="005C16CC" w:rsidRPr="00222CC1" w:rsidSect="00F0712F">
      <w:headerReference w:type="default" r:id="rId9"/>
      <w:footerReference w:type="default" r:id="rId10"/>
      <w:type w:val="continuous"/>
      <w:pgSz w:w="11907" w:h="16840"/>
      <w:pgMar w:top="567" w:right="1134" w:bottom="1985" w:left="1134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99" w:rsidRDefault="003C4599">
      <w:r>
        <w:separator/>
      </w:r>
    </w:p>
  </w:endnote>
  <w:endnote w:type="continuationSeparator" w:id="0">
    <w:p w:rsidR="003C4599" w:rsidRDefault="003C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1E" w:rsidRPr="00CC1A1E" w:rsidRDefault="00CC1A1E" w:rsidP="004C32E2">
    <w:pPr>
      <w:spacing w:before="240" w:after="240"/>
      <w:jc w:val="center"/>
      <w:rPr>
        <w:sz w:val="16"/>
      </w:rPr>
    </w:pPr>
  </w:p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73"/>
      <w:gridCol w:w="2374"/>
      <w:gridCol w:w="2374"/>
      <w:gridCol w:w="2374"/>
    </w:tblGrid>
    <w:tr w:rsidR="00A23F68" w:rsidRPr="007F6D76" w:rsidTr="00ED3440">
      <w:tc>
        <w:tcPr>
          <w:tcW w:w="2373" w:type="dxa"/>
        </w:tcPr>
        <w:p w:rsidR="00CC1A1E" w:rsidRPr="00ED3440" w:rsidRDefault="00817BC9" w:rsidP="00817BC9">
          <w:pPr>
            <w:pStyle w:val="Fuzeile"/>
            <w:rPr>
              <w:sz w:val="16"/>
            </w:rPr>
          </w:pPr>
          <w:r>
            <w:rPr>
              <w:sz w:val="16"/>
            </w:rPr>
            <w:t>Max-Planck-Gymnasium</w:t>
          </w:r>
          <w:r w:rsidR="00CC1A1E" w:rsidRPr="00ED3440">
            <w:rPr>
              <w:sz w:val="16"/>
            </w:rPr>
            <w:br/>
          </w:r>
          <w:proofErr w:type="spellStart"/>
          <w:r>
            <w:rPr>
              <w:sz w:val="16"/>
            </w:rPr>
            <w:t>Curtigasse</w:t>
          </w:r>
          <w:proofErr w:type="spellEnd"/>
          <w:r>
            <w:rPr>
              <w:sz w:val="16"/>
            </w:rPr>
            <w:t xml:space="preserve"> 8</w:t>
          </w:r>
          <w:r w:rsidR="00CC1A1E" w:rsidRPr="00ED3440">
            <w:rPr>
              <w:sz w:val="16"/>
            </w:rPr>
            <w:br/>
          </w:r>
          <w:r>
            <w:rPr>
              <w:sz w:val="16"/>
            </w:rPr>
            <w:t>64823 Groß-Umstadt</w:t>
          </w:r>
        </w:p>
      </w:tc>
      <w:tc>
        <w:tcPr>
          <w:tcW w:w="2374" w:type="dxa"/>
        </w:tcPr>
        <w:p w:rsidR="001636B1" w:rsidRDefault="001636B1" w:rsidP="001636B1">
          <w:pPr>
            <w:pStyle w:val="Fuzeile"/>
            <w:rPr>
              <w:sz w:val="16"/>
            </w:rPr>
          </w:pPr>
          <w:r>
            <w:rPr>
              <w:sz w:val="16"/>
            </w:rPr>
            <w:t>Tel: 06078 93930</w:t>
          </w:r>
        </w:p>
        <w:p w:rsidR="001636B1" w:rsidRDefault="001636B1" w:rsidP="001636B1">
          <w:pPr>
            <w:pStyle w:val="Fuzeile"/>
            <w:rPr>
              <w:sz w:val="16"/>
            </w:rPr>
          </w:pPr>
          <w:r>
            <w:rPr>
              <w:sz w:val="16"/>
            </w:rPr>
            <w:t>Fax: 06078 939322</w:t>
          </w:r>
        </w:p>
        <w:p w:rsidR="00CC1A1E" w:rsidRPr="00ED3440" w:rsidRDefault="00CC1A1E">
          <w:pPr>
            <w:pStyle w:val="Fuzeile"/>
            <w:rPr>
              <w:sz w:val="16"/>
            </w:rPr>
          </w:pPr>
        </w:p>
      </w:tc>
      <w:tc>
        <w:tcPr>
          <w:tcW w:w="2374" w:type="dxa"/>
        </w:tcPr>
        <w:p w:rsidR="00CC1A1E" w:rsidRPr="004C32E2" w:rsidRDefault="004C32E2" w:rsidP="001636B1">
          <w:pPr>
            <w:pStyle w:val="Fuzeile"/>
            <w:rPr>
              <w:sz w:val="16"/>
            </w:rPr>
          </w:pPr>
          <w:r w:rsidRPr="004C32E2">
            <w:rPr>
              <w:sz w:val="16"/>
            </w:rPr>
            <w:t>sekretariat@mpg-umstadt.de</w:t>
          </w:r>
        </w:p>
        <w:p w:rsidR="001636B1" w:rsidRPr="004C32E2" w:rsidRDefault="004C32E2" w:rsidP="001636B1">
          <w:pPr>
            <w:pStyle w:val="Fuzeile"/>
            <w:rPr>
              <w:sz w:val="16"/>
            </w:rPr>
          </w:pPr>
          <w:r w:rsidRPr="004C32E2">
            <w:rPr>
              <w:sz w:val="16"/>
            </w:rPr>
            <w:t>www.mpg-umstadt.de</w:t>
          </w:r>
        </w:p>
      </w:tc>
      <w:tc>
        <w:tcPr>
          <w:tcW w:w="2374" w:type="dxa"/>
        </w:tcPr>
        <w:p w:rsidR="00CC1A1E" w:rsidRPr="005A7B11" w:rsidRDefault="004C32E2" w:rsidP="004C32E2">
          <w:pPr>
            <w:pStyle w:val="Fuzeile"/>
            <w:jc w:val="right"/>
            <w:rPr>
              <w:sz w:val="16"/>
              <w:lang w:val="en-US"/>
            </w:rPr>
          </w:pPr>
          <w:r w:rsidRPr="00CC1A1E">
            <w:rPr>
              <w:sz w:val="16"/>
            </w:rPr>
            <w:t xml:space="preserve">Seiten </w:t>
          </w:r>
          <w:r w:rsidRPr="00CC1A1E">
            <w:rPr>
              <w:sz w:val="16"/>
            </w:rPr>
            <w:fldChar w:fldCharType="begin"/>
          </w:r>
          <w:r w:rsidRPr="00CC1A1E">
            <w:rPr>
              <w:sz w:val="16"/>
            </w:rPr>
            <w:instrText xml:space="preserve"> PAGE  \* Arabic  \* MERGEFORMAT </w:instrText>
          </w:r>
          <w:r w:rsidRPr="00CC1A1E">
            <w:rPr>
              <w:sz w:val="16"/>
            </w:rPr>
            <w:fldChar w:fldCharType="separate"/>
          </w:r>
          <w:r w:rsidR="008F1D83">
            <w:rPr>
              <w:noProof/>
              <w:sz w:val="16"/>
            </w:rPr>
            <w:t>1</w:t>
          </w:r>
          <w:r w:rsidRPr="00CC1A1E">
            <w:rPr>
              <w:sz w:val="16"/>
            </w:rPr>
            <w:fldChar w:fldCharType="end"/>
          </w:r>
          <w:r w:rsidRPr="00CC1A1E">
            <w:rPr>
              <w:sz w:val="16"/>
            </w:rPr>
            <w:t xml:space="preserve"> von </w:t>
          </w:r>
          <w:r w:rsidRPr="00CC1A1E">
            <w:rPr>
              <w:sz w:val="16"/>
            </w:rPr>
            <w:fldChar w:fldCharType="begin"/>
          </w:r>
          <w:r w:rsidRPr="00CC1A1E">
            <w:rPr>
              <w:sz w:val="16"/>
            </w:rPr>
            <w:instrText xml:space="preserve"> NUMPAGES  \* Arabic  \* MERGEFORMAT </w:instrText>
          </w:r>
          <w:r w:rsidRPr="00CC1A1E">
            <w:rPr>
              <w:sz w:val="16"/>
            </w:rPr>
            <w:fldChar w:fldCharType="separate"/>
          </w:r>
          <w:r w:rsidR="008F1D83">
            <w:rPr>
              <w:noProof/>
              <w:sz w:val="16"/>
            </w:rPr>
            <w:t>1</w:t>
          </w:r>
          <w:r w:rsidRPr="00CC1A1E">
            <w:rPr>
              <w:sz w:val="16"/>
            </w:rPr>
            <w:fldChar w:fldCharType="end"/>
          </w:r>
        </w:p>
      </w:tc>
    </w:tr>
  </w:tbl>
  <w:p w:rsidR="00CC1A1E" w:rsidRPr="005A7B11" w:rsidRDefault="00CC1A1E">
    <w:pPr>
      <w:pStyle w:val="Fuzeile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99" w:rsidRDefault="003C4599">
      <w:r>
        <w:separator/>
      </w:r>
    </w:p>
  </w:footnote>
  <w:footnote w:type="continuationSeparator" w:id="0">
    <w:p w:rsidR="003C4599" w:rsidRDefault="003C4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683DA8" w:rsidTr="00683DA8">
      <w:tc>
        <w:tcPr>
          <w:tcW w:w="3209" w:type="dxa"/>
        </w:tcPr>
        <w:p w:rsidR="00683DA8" w:rsidRDefault="00FD1338" w:rsidP="00683DA8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>
                <wp:extent cx="657225" cy="657225"/>
                <wp:effectExtent l="0" t="0" r="9525" b="952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140918_Olov_Gu¦êtesiegel_Beruf_und_Studien_v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07" cy="651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683DA8" w:rsidRDefault="00683DA8" w:rsidP="00683DA8">
          <w:pPr>
            <w:pStyle w:val="Kopfzeile"/>
            <w:jc w:val="center"/>
          </w:pPr>
          <w:r w:rsidRPr="00AF058E">
            <w:rPr>
              <w:noProof/>
            </w:rPr>
            <w:drawing>
              <wp:inline distT="0" distB="0" distL="0" distR="0" wp14:anchorId="1A79F312" wp14:editId="536EBF12">
                <wp:extent cx="1638000" cy="370800"/>
                <wp:effectExtent l="0" t="0" r="635" b="0"/>
                <wp:docPr id="11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0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683DA8" w:rsidRDefault="00FD1338" w:rsidP="00683DA8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>
                <wp:extent cx="850900" cy="365193"/>
                <wp:effectExtent l="0" t="0" r="0" b="317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INT-freundliche_Schule_Logo_02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620" cy="386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547B" w:rsidRDefault="00817BC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0" t="0" r="0" b="0"/>
              <wp:wrapSquare wrapText="bothSides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389E3BB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EgEg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3D10A7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Iq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BE980C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0xEgIAACc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" o:allowoverlap="f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26"/>
    <w:rsid w:val="00001A64"/>
    <w:rsid w:val="00011B08"/>
    <w:rsid w:val="0002655F"/>
    <w:rsid w:val="00057E16"/>
    <w:rsid w:val="00073380"/>
    <w:rsid w:val="00090609"/>
    <w:rsid w:val="000C23F0"/>
    <w:rsid w:val="000E7275"/>
    <w:rsid w:val="000F1D35"/>
    <w:rsid w:val="000F4D0E"/>
    <w:rsid w:val="000F57A8"/>
    <w:rsid w:val="0012706A"/>
    <w:rsid w:val="00131D5F"/>
    <w:rsid w:val="001543CB"/>
    <w:rsid w:val="001636B1"/>
    <w:rsid w:val="00167F68"/>
    <w:rsid w:val="001724E8"/>
    <w:rsid w:val="00197A67"/>
    <w:rsid w:val="001F46E9"/>
    <w:rsid w:val="001F7B42"/>
    <w:rsid w:val="00222CC1"/>
    <w:rsid w:val="00233B1A"/>
    <w:rsid w:val="00250FD0"/>
    <w:rsid w:val="00270932"/>
    <w:rsid w:val="00272D7E"/>
    <w:rsid w:val="002C558A"/>
    <w:rsid w:val="002D178F"/>
    <w:rsid w:val="002F7BD9"/>
    <w:rsid w:val="00341E14"/>
    <w:rsid w:val="00367C67"/>
    <w:rsid w:val="00370EE0"/>
    <w:rsid w:val="003A338A"/>
    <w:rsid w:val="003A3710"/>
    <w:rsid w:val="003B22E0"/>
    <w:rsid w:val="003B3D63"/>
    <w:rsid w:val="003C4599"/>
    <w:rsid w:val="003C5637"/>
    <w:rsid w:val="003E2B0E"/>
    <w:rsid w:val="003E7CE7"/>
    <w:rsid w:val="003F3780"/>
    <w:rsid w:val="0040765E"/>
    <w:rsid w:val="004516AD"/>
    <w:rsid w:val="004518D3"/>
    <w:rsid w:val="0045505B"/>
    <w:rsid w:val="004C32E2"/>
    <w:rsid w:val="004E757E"/>
    <w:rsid w:val="004F324A"/>
    <w:rsid w:val="00511005"/>
    <w:rsid w:val="00511C1C"/>
    <w:rsid w:val="00522FBA"/>
    <w:rsid w:val="00590F80"/>
    <w:rsid w:val="00595D0A"/>
    <w:rsid w:val="005A7B11"/>
    <w:rsid w:val="005C16CC"/>
    <w:rsid w:val="005C796D"/>
    <w:rsid w:val="006235AF"/>
    <w:rsid w:val="00626BEB"/>
    <w:rsid w:val="00635968"/>
    <w:rsid w:val="00641049"/>
    <w:rsid w:val="00647409"/>
    <w:rsid w:val="00670B78"/>
    <w:rsid w:val="00675938"/>
    <w:rsid w:val="006827CB"/>
    <w:rsid w:val="00683DA8"/>
    <w:rsid w:val="006A70FE"/>
    <w:rsid w:val="006B547B"/>
    <w:rsid w:val="006C3EBB"/>
    <w:rsid w:val="006D6AD0"/>
    <w:rsid w:val="006F357B"/>
    <w:rsid w:val="00701DA7"/>
    <w:rsid w:val="00710677"/>
    <w:rsid w:val="007336ED"/>
    <w:rsid w:val="00784E0F"/>
    <w:rsid w:val="007B2E74"/>
    <w:rsid w:val="007B3FC8"/>
    <w:rsid w:val="007D7E4A"/>
    <w:rsid w:val="007F50CB"/>
    <w:rsid w:val="007F6D76"/>
    <w:rsid w:val="00817BC9"/>
    <w:rsid w:val="008B11DA"/>
    <w:rsid w:val="008E3C05"/>
    <w:rsid w:val="008E763F"/>
    <w:rsid w:val="008F1D83"/>
    <w:rsid w:val="009005EF"/>
    <w:rsid w:val="00904031"/>
    <w:rsid w:val="0093279C"/>
    <w:rsid w:val="00951BE6"/>
    <w:rsid w:val="00996192"/>
    <w:rsid w:val="009978DE"/>
    <w:rsid w:val="00997D4E"/>
    <w:rsid w:val="009B5231"/>
    <w:rsid w:val="009C3A9F"/>
    <w:rsid w:val="009D69F9"/>
    <w:rsid w:val="009E40C3"/>
    <w:rsid w:val="009E7C20"/>
    <w:rsid w:val="009F6B6F"/>
    <w:rsid w:val="00A23932"/>
    <w:rsid w:val="00A23F68"/>
    <w:rsid w:val="00A84012"/>
    <w:rsid w:val="00AA11EE"/>
    <w:rsid w:val="00AC04B1"/>
    <w:rsid w:val="00AD5D03"/>
    <w:rsid w:val="00B1369B"/>
    <w:rsid w:val="00B13739"/>
    <w:rsid w:val="00B47BD8"/>
    <w:rsid w:val="00B60DEC"/>
    <w:rsid w:val="00B75C96"/>
    <w:rsid w:val="00B97566"/>
    <w:rsid w:val="00BB17D7"/>
    <w:rsid w:val="00BC7D04"/>
    <w:rsid w:val="00BE3EC9"/>
    <w:rsid w:val="00BE44B1"/>
    <w:rsid w:val="00C02C51"/>
    <w:rsid w:val="00C056E4"/>
    <w:rsid w:val="00C13194"/>
    <w:rsid w:val="00C13830"/>
    <w:rsid w:val="00C22CF5"/>
    <w:rsid w:val="00C26679"/>
    <w:rsid w:val="00C40026"/>
    <w:rsid w:val="00C51180"/>
    <w:rsid w:val="00C95203"/>
    <w:rsid w:val="00C97617"/>
    <w:rsid w:val="00CA7AB3"/>
    <w:rsid w:val="00CC1A1E"/>
    <w:rsid w:val="00CD7AF9"/>
    <w:rsid w:val="00CE48BC"/>
    <w:rsid w:val="00D144EA"/>
    <w:rsid w:val="00D3287F"/>
    <w:rsid w:val="00D3613B"/>
    <w:rsid w:val="00D94015"/>
    <w:rsid w:val="00DA6CD4"/>
    <w:rsid w:val="00DB00C3"/>
    <w:rsid w:val="00DD79DE"/>
    <w:rsid w:val="00E053E4"/>
    <w:rsid w:val="00E10972"/>
    <w:rsid w:val="00E145D9"/>
    <w:rsid w:val="00E20FF9"/>
    <w:rsid w:val="00E26C4F"/>
    <w:rsid w:val="00E77027"/>
    <w:rsid w:val="00E805F2"/>
    <w:rsid w:val="00EB597A"/>
    <w:rsid w:val="00EB5FF2"/>
    <w:rsid w:val="00ED3440"/>
    <w:rsid w:val="00F0712F"/>
    <w:rsid w:val="00F07D5A"/>
    <w:rsid w:val="00F07DE1"/>
    <w:rsid w:val="00F65048"/>
    <w:rsid w:val="00F727A4"/>
    <w:rsid w:val="00FC3142"/>
    <w:rsid w:val="00FD1338"/>
    <w:rsid w:val="00FE5AB8"/>
    <w:rsid w:val="00FF317B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4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45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636B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36B1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68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4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45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636B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36B1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68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6AE0-8F3C-49DD-81A7-8AA98478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>Unbekannte Organisation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Lamberts_</dc:title>
  <dc:creator>Sebastian Simon</dc:creator>
  <cp:lastModifiedBy>Ute</cp:lastModifiedBy>
  <cp:revision>5</cp:revision>
  <cp:lastPrinted>2020-09-08T09:43:00Z</cp:lastPrinted>
  <dcterms:created xsi:type="dcterms:W3CDTF">2020-09-08T09:38:00Z</dcterms:created>
  <dcterms:modified xsi:type="dcterms:W3CDTF">2020-09-08T09:43:00Z</dcterms:modified>
</cp:coreProperties>
</file>