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15" w:rsidRDefault="00D94015" w:rsidP="00683DA8">
      <w:pPr>
        <w:rPr>
          <w:rFonts w:cs="Arial"/>
          <w:sz w:val="20"/>
        </w:rPr>
      </w:pPr>
    </w:p>
    <w:p w:rsidR="007E7803" w:rsidRDefault="007E7803" w:rsidP="00683DA8">
      <w:pPr>
        <w:rPr>
          <w:rFonts w:cs="Arial"/>
          <w:sz w:val="20"/>
        </w:rPr>
      </w:pPr>
    </w:p>
    <w:p w:rsidR="007E7803" w:rsidRPr="007E7803" w:rsidRDefault="007E7803" w:rsidP="007E7803">
      <w:pPr>
        <w:overflowPunct/>
        <w:autoSpaceDE/>
        <w:autoSpaceDN/>
        <w:adjustRightInd/>
        <w:textAlignment w:val="auto"/>
        <w:rPr>
          <w:rFonts w:ascii="Calibri" w:hAnsi="Calibri" w:cs="Calibri"/>
          <w:b/>
          <w:sz w:val="28"/>
          <w:szCs w:val="28"/>
        </w:rPr>
      </w:pPr>
      <w:r w:rsidRPr="007E7803">
        <w:rPr>
          <w:rFonts w:ascii="Calibri" w:hAnsi="Calibri" w:cs="Calibri"/>
          <w:b/>
          <w:sz w:val="28"/>
          <w:szCs w:val="28"/>
        </w:rPr>
        <w:t xml:space="preserve">Datenschutz im Betriebspraktikum für Praktikantinnen und Praktikanten </w:t>
      </w:r>
    </w:p>
    <w:p w:rsidR="007E7803" w:rsidRPr="007E7803" w:rsidRDefault="007E7803" w:rsidP="007E7803">
      <w:pPr>
        <w:overflowPunct/>
        <w:autoSpaceDE/>
        <w:autoSpaceDN/>
        <w:adjustRightInd/>
        <w:textAlignment w:val="auto"/>
        <w:rPr>
          <w:rFonts w:ascii="Calibri" w:hAnsi="Calibri" w:cs="Calibri"/>
          <w:sz w:val="35"/>
          <w:szCs w:val="35"/>
        </w:rPr>
      </w:pPr>
      <w:r w:rsidRPr="007E7803">
        <w:rPr>
          <w:rFonts w:ascii="Calibri" w:hAnsi="Calibri" w:cs="Calibri"/>
          <w:b/>
          <w:sz w:val="28"/>
          <w:szCs w:val="28"/>
        </w:rPr>
        <w:t>Verpflichtung zur Verschwiegenheit</w:t>
      </w:r>
      <w:r w:rsidRPr="007E7803">
        <w:rPr>
          <w:rFonts w:ascii="Calibri" w:hAnsi="Calibri" w:cs="Calibri"/>
          <w:sz w:val="35"/>
          <w:szCs w:val="35"/>
        </w:rPr>
        <w:t xml:space="preserve"> </w:t>
      </w:r>
    </w:p>
    <w:p w:rsidR="007E7803" w:rsidRPr="007E7803" w:rsidRDefault="007E7803" w:rsidP="007E7803">
      <w:pPr>
        <w:overflowPunct/>
        <w:autoSpaceDE/>
        <w:autoSpaceDN/>
        <w:adjustRightInd/>
        <w:textAlignment w:val="auto"/>
        <w:rPr>
          <w:rFonts w:ascii="Calibri" w:hAnsi="Calibri" w:cs="Calibri"/>
          <w:sz w:val="23"/>
          <w:szCs w:val="23"/>
        </w:rPr>
      </w:pPr>
      <w:r w:rsidRPr="007E7803">
        <w:rPr>
          <w:rFonts w:ascii="Calibri" w:hAnsi="Calibri" w:cs="Calibri"/>
          <w:sz w:val="23"/>
          <w:szCs w:val="23"/>
        </w:rPr>
        <w:t xml:space="preserve"> </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Erlass über die Zusammenarbeit von Schule und Betrieb im Bereich der allgemeinbildenden und der berufsbildenden Schulen vom Erlass vom 17. Dezember 2010, II.2 / III.1- 960.06</w:t>
      </w:r>
      <w:r w:rsidR="007E4CCE">
        <w:rPr>
          <w:rFonts w:ascii="Calibri" w:hAnsi="Calibri" w:cs="Calibri"/>
          <w:sz w:val="18"/>
          <w:szCs w:val="18"/>
        </w:rPr>
        <w:t xml:space="preserve">0.010 -34, Gült. Verz. Nr. 7200; </w:t>
      </w:r>
      <w:r w:rsidR="007E4CCE" w:rsidRPr="007E4CCE">
        <w:rPr>
          <w:rFonts w:ascii="Calibri" w:hAnsi="Calibri" w:cs="Calibri"/>
          <w:sz w:val="18"/>
          <w:szCs w:val="18"/>
        </w:rPr>
        <w:t xml:space="preserve">Verordnung für Berufliche </w:t>
      </w:r>
      <w:r w:rsidR="007E4CCE">
        <w:rPr>
          <w:rFonts w:ascii="Calibri" w:hAnsi="Calibri" w:cs="Calibri"/>
          <w:sz w:val="18"/>
          <w:szCs w:val="18"/>
        </w:rPr>
        <w:t>Orientierung in Schulen (VOBO) v</w:t>
      </w:r>
      <w:r w:rsidR="007E4CCE" w:rsidRPr="007E4CCE">
        <w:rPr>
          <w:rFonts w:ascii="Calibri" w:hAnsi="Calibri" w:cs="Calibri"/>
          <w:sz w:val="18"/>
          <w:szCs w:val="18"/>
        </w:rPr>
        <w:t>om 17. Juli 2018</w:t>
      </w: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18"/>
          <w:szCs w:val="18"/>
        </w:rPr>
      </w:pPr>
    </w:p>
    <w:p w:rsidR="007E7803" w:rsidRPr="007E7803" w:rsidRDefault="007E7803" w:rsidP="007E7803">
      <w:pPr>
        <w:overflowPunct/>
        <w:autoSpaceDE/>
        <w:autoSpaceDN/>
        <w:adjustRightInd/>
        <w:textAlignment w:val="auto"/>
        <w:rPr>
          <w:rFonts w:ascii="Calibri" w:hAnsi="Calibri" w:cs="Calibri"/>
          <w:sz w:val="24"/>
          <w:szCs w:val="24"/>
        </w:rPr>
      </w:pPr>
      <w:r w:rsidRPr="007E7803">
        <w:rPr>
          <w:rFonts w:ascii="Calibri" w:hAnsi="Calibri" w:cs="Calibri"/>
          <w:sz w:val="24"/>
          <w:szCs w:val="24"/>
        </w:rPr>
        <w:t xml:space="preserve">Die Praktikantin/der Praktikant ....................................................................................... </w:t>
      </w:r>
    </w:p>
    <w:p w:rsidR="007E7803" w:rsidRPr="007E7803" w:rsidRDefault="007E7803" w:rsidP="007E7803">
      <w:pPr>
        <w:overflowPunct/>
        <w:autoSpaceDE/>
        <w:autoSpaceDN/>
        <w:adjustRightInd/>
        <w:ind w:left="2832" w:firstLine="708"/>
        <w:textAlignment w:val="auto"/>
        <w:rPr>
          <w:rFonts w:ascii="Calibri" w:hAnsi="Calibri" w:cs="Calibri"/>
          <w:sz w:val="18"/>
          <w:szCs w:val="18"/>
        </w:rPr>
      </w:pPr>
      <w:r w:rsidRPr="007E7803">
        <w:rPr>
          <w:rFonts w:ascii="Calibri" w:hAnsi="Calibri" w:cs="Calibri"/>
          <w:sz w:val="18"/>
          <w:szCs w:val="18"/>
        </w:rPr>
        <w:t xml:space="preserve">Name, Vorname </w:t>
      </w: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r w:rsidRPr="007E7803">
        <w:rPr>
          <w:rFonts w:ascii="Calibri" w:hAnsi="Calibri" w:cs="Calibri"/>
          <w:sz w:val="24"/>
          <w:szCs w:val="24"/>
        </w:rPr>
        <w:t xml:space="preserve">.......................................................................................................................................... </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 xml:space="preserve">Schule </w:t>
      </w: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p>
    <w:p w:rsidR="007E7803" w:rsidRPr="007E7803" w:rsidRDefault="007E4CCE" w:rsidP="007E7803">
      <w:pPr>
        <w:overflowPunct/>
        <w:autoSpaceDE/>
        <w:autoSpaceDN/>
        <w:adjustRightInd/>
        <w:textAlignment w:val="auto"/>
        <w:rPr>
          <w:rFonts w:ascii="Calibri" w:hAnsi="Calibri" w:cs="Calibri"/>
          <w:b/>
          <w:sz w:val="24"/>
          <w:szCs w:val="24"/>
        </w:rPr>
      </w:pPr>
      <w:r>
        <w:rPr>
          <w:rFonts w:ascii="Calibri" w:hAnsi="Calibri" w:cs="Calibri"/>
          <w:b/>
          <w:sz w:val="24"/>
          <w:szCs w:val="24"/>
        </w:rPr>
        <w:t>vom 18.01.2021</w:t>
      </w:r>
      <w:r w:rsidR="002D33DC">
        <w:rPr>
          <w:rFonts w:ascii="Calibri" w:hAnsi="Calibri" w:cs="Calibri"/>
          <w:b/>
          <w:sz w:val="24"/>
          <w:szCs w:val="24"/>
        </w:rPr>
        <w:t xml:space="preserve"> </w:t>
      </w:r>
      <w:r>
        <w:rPr>
          <w:rFonts w:ascii="Calibri" w:hAnsi="Calibri" w:cs="Calibri"/>
          <w:b/>
          <w:sz w:val="24"/>
          <w:szCs w:val="24"/>
        </w:rPr>
        <w:t>bis 28.01.2021</w:t>
      </w:r>
      <w:r w:rsidR="007E7803" w:rsidRPr="007E7803">
        <w:rPr>
          <w:rFonts w:ascii="Calibri" w:hAnsi="Calibri" w:cs="Calibri"/>
          <w:b/>
          <w:sz w:val="24"/>
          <w:szCs w:val="24"/>
        </w:rPr>
        <w:t xml:space="preserve"> </w:t>
      </w:r>
      <w:r w:rsidR="007E7803" w:rsidRPr="007E7803">
        <w:rPr>
          <w:rFonts w:ascii="Calibri" w:hAnsi="Calibri" w:cs="Calibri"/>
          <w:sz w:val="24"/>
          <w:szCs w:val="24"/>
        </w:rPr>
        <w:t xml:space="preserve">im Betriebspraktikum bei </w:t>
      </w:r>
    </w:p>
    <w:p w:rsidR="007E7803" w:rsidRPr="007E7803" w:rsidRDefault="007E7803" w:rsidP="007E7803">
      <w:pPr>
        <w:overflowPunct/>
        <w:autoSpaceDE/>
        <w:autoSpaceDN/>
        <w:adjustRightInd/>
        <w:textAlignment w:val="auto"/>
        <w:rPr>
          <w:rFonts w:ascii="Calibri" w:hAnsi="Calibri" w:cs="Calibri"/>
          <w:sz w:val="24"/>
          <w:szCs w:val="24"/>
        </w:rPr>
      </w:pPr>
    </w:p>
    <w:p w:rsidR="007E4CCE" w:rsidRDefault="007E4CCE" w:rsidP="007E7803">
      <w:pPr>
        <w:overflowPunct/>
        <w:autoSpaceDE/>
        <w:autoSpaceDN/>
        <w:adjustRightInd/>
        <w:textAlignment w:val="auto"/>
        <w:rPr>
          <w:rFonts w:ascii="Calibri" w:hAnsi="Calibri" w:cs="Calibri"/>
          <w:sz w:val="24"/>
          <w:szCs w:val="24"/>
        </w:rPr>
      </w:pPr>
    </w:p>
    <w:p w:rsidR="007E7803" w:rsidRPr="007E7803" w:rsidRDefault="007E7803" w:rsidP="007E7803">
      <w:pPr>
        <w:overflowPunct/>
        <w:autoSpaceDE/>
        <w:autoSpaceDN/>
        <w:adjustRightInd/>
        <w:textAlignment w:val="auto"/>
        <w:rPr>
          <w:rFonts w:ascii="Calibri" w:hAnsi="Calibri" w:cs="Calibri"/>
          <w:sz w:val="24"/>
          <w:szCs w:val="24"/>
        </w:rPr>
      </w:pPr>
      <w:bookmarkStart w:id="0" w:name="_GoBack"/>
      <w:bookmarkEnd w:id="0"/>
      <w:r w:rsidRPr="007E7803">
        <w:rPr>
          <w:rFonts w:ascii="Calibri" w:hAnsi="Calibri" w:cs="Calibri"/>
          <w:sz w:val="24"/>
          <w:szCs w:val="24"/>
        </w:rPr>
        <w:t>.........................................................................................................................................</w:t>
      </w:r>
    </w:p>
    <w:p w:rsidR="007E7803" w:rsidRPr="007E7803" w:rsidRDefault="007E7803" w:rsidP="007E7803">
      <w:pPr>
        <w:overflowPunct/>
        <w:autoSpaceDE/>
        <w:autoSpaceDN/>
        <w:adjustRightInd/>
        <w:textAlignment w:val="auto"/>
        <w:rPr>
          <w:rFonts w:ascii="Calibri" w:hAnsi="Calibri" w:cs="Calibri"/>
          <w:sz w:val="18"/>
          <w:szCs w:val="18"/>
        </w:rPr>
      </w:pPr>
      <w:r w:rsidRPr="007E7803">
        <w:rPr>
          <w:rFonts w:ascii="Calibri" w:hAnsi="Calibri" w:cs="Calibri"/>
          <w:sz w:val="18"/>
          <w:szCs w:val="18"/>
        </w:rPr>
        <w:t>Institution/Unternehmen</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p>
    <w:p w:rsidR="007E7803" w:rsidRPr="007E7803" w:rsidRDefault="00A94E0A" w:rsidP="007E7803">
      <w:pPr>
        <w:overflowPunct/>
        <w:autoSpaceDE/>
        <w:autoSpaceDN/>
        <w:adjustRightInd/>
        <w:spacing w:after="200" w:line="276" w:lineRule="auto"/>
        <w:textAlignment w:val="auto"/>
        <w:rPr>
          <w:rFonts w:ascii="Calibri" w:eastAsia="Calibri" w:hAnsi="Calibri" w:cs="Calibri"/>
          <w:sz w:val="24"/>
          <w:szCs w:val="24"/>
          <w:lang w:eastAsia="en-US"/>
        </w:rPr>
      </w:pPr>
      <w:r>
        <w:rPr>
          <w:rFonts w:ascii="Calibri" w:eastAsia="Calibri" w:hAnsi="Calibri" w:cs="Calibri"/>
          <w:sz w:val="24"/>
          <w:szCs w:val="24"/>
          <w:lang w:eastAsia="en-US"/>
        </w:rPr>
        <w:t>v</w:t>
      </w:r>
      <w:r w:rsidR="007E7803" w:rsidRPr="007E7803">
        <w:rPr>
          <w:rFonts w:ascii="Calibri" w:eastAsia="Calibri" w:hAnsi="Calibri" w:cs="Calibri"/>
          <w:sz w:val="24"/>
          <w:szCs w:val="24"/>
          <w:lang w:eastAsia="en-US"/>
        </w:rPr>
        <w:t>erpflichtet sich hiermit, über alle personenbezogenen Daten und firmenspezifischen technischen Konzepte und Patente, die ihr/ihm im Rahmen des Praktikums bekannt werden, während des Praktikums wie auch danach Verschwiegenheit zu bewahren.</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Diese Verpflichtungserklärung wird beim Antritt des Praktikums übergeben. Sie ist in Verbindung mit der Verpflichtung des Betriebes zu sehen, bei Kenntnisnahme von personenbezogenen Daten durch Schülerinnen und Schülern das geltende Datenschutzrecht anzuwenden. </w:t>
      </w:r>
    </w:p>
    <w:p w:rsidR="007E7803" w:rsidRPr="007E7803" w:rsidRDefault="007E7803" w:rsidP="007E7803">
      <w:pPr>
        <w:overflowPunct/>
        <w:autoSpaceDE/>
        <w:autoSpaceDN/>
        <w:adjustRightInd/>
        <w:spacing w:after="200" w:line="276" w:lineRule="auto"/>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Ort und Datum</w:t>
      </w: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p>
    <w:p w:rsidR="007E4CCE" w:rsidRDefault="007E4CCE" w:rsidP="007E7803">
      <w:pPr>
        <w:overflowPunct/>
        <w:autoSpaceDE/>
        <w:autoSpaceDN/>
        <w:adjustRightInd/>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 </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Unterschrift der Praktikantin/des Praktikanten</w:t>
      </w: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p>
    <w:p w:rsidR="007E4CCE" w:rsidRDefault="007E4CCE" w:rsidP="007E7803">
      <w:pPr>
        <w:overflowPunct/>
        <w:autoSpaceDE/>
        <w:autoSpaceDN/>
        <w:adjustRightInd/>
        <w:textAlignment w:val="auto"/>
        <w:rPr>
          <w:rFonts w:ascii="Calibri" w:eastAsia="Calibri" w:hAnsi="Calibri" w:cs="Calibri"/>
          <w:sz w:val="24"/>
          <w:szCs w:val="24"/>
          <w:lang w:eastAsia="en-US"/>
        </w:rPr>
      </w:pPr>
    </w:p>
    <w:p w:rsidR="007E7803" w:rsidRPr="007E7803" w:rsidRDefault="007E7803" w:rsidP="007E7803">
      <w:pPr>
        <w:overflowPunct/>
        <w:autoSpaceDE/>
        <w:autoSpaceDN/>
        <w:adjustRightInd/>
        <w:textAlignment w:val="auto"/>
        <w:rPr>
          <w:rFonts w:ascii="Calibri" w:eastAsia="Calibri" w:hAnsi="Calibri" w:cs="Calibri"/>
          <w:sz w:val="24"/>
          <w:szCs w:val="24"/>
          <w:lang w:eastAsia="en-US"/>
        </w:rPr>
      </w:pPr>
      <w:r w:rsidRPr="007E7803">
        <w:rPr>
          <w:rFonts w:ascii="Calibri" w:eastAsia="Calibri" w:hAnsi="Calibri" w:cs="Calibri"/>
          <w:sz w:val="24"/>
          <w:szCs w:val="24"/>
          <w:lang w:eastAsia="en-US"/>
        </w:rPr>
        <w:t xml:space="preserve">………………………………………………………………………. </w:t>
      </w:r>
    </w:p>
    <w:p w:rsidR="007E7803" w:rsidRPr="007E7803" w:rsidRDefault="007E7803" w:rsidP="007E7803">
      <w:pPr>
        <w:overflowPunct/>
        <w:autoSpaceDE/>
        <w:autoSpaceDN/>
        <w:adjustRightInd/>
        <w:textAlignment w:val="auto"/>
        <w:rPr>
          <w:rFonts w:ascii="Calibri" w:eastAsia="Calibri" w:hAnsi="Calibri" w:cs="Calibri"/>
          <w:sz w:val="18"/>
          <w:szCs w:val="18"/>
          <w:lang w:eastAsia="en-US"/>
        </w:rPr>
      </w:pPr>
      <w:r w:rsidRPr="007E7803">
        <w:rPr>
          <w:rFonts w:ascii="Calibri" w:eastAsia="Calibri" w:hAnsi="Calibri" w:cs="Calibri"/>
          <w:sz w:val="18"/>
          <w:szCs w:val="18"/>
          <w:lang w:eastAsia="en-US"/>
        </w:rPr>
        <w:t>Gesetzliche Vertreterin/Vertreter</w:t>
      </w:r>
    </w:p>
    <w:p w:rsidR="007E7803" w:rsidRPr="00683DA8" w:rsidRDefault="007E7803" w:rsidP="00683DA8">
      <w:pPr>
        <w:rPr>
          <w:rFonts w:cs="Arial"/>
          <w:sz w:val="20"/>
        </w:rPr>
      </w:pPr>
    </w:p>
    <w:sectPr w:rsidR="007E7803" w:rsidRPr="00683DA8" w:rsidSect="00F0712F">
      <w:headerReference w:type="default" r:id="rId9"/>
      <w:footerReference w:type="default" r:id="rId10"/>
      <w:type w:val="continuous"/>
      <w:pgSz w:w="11907" w:h="16840"/>
      <w:pgMar w:top="567" w:right="1134" w:bottom="1985" w:left="1134" w:header="283"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6C" w:rsidRDefault="00693D6C">
      <w:r>
        <w:separator/>
      </w:r>
    </w:p>
  </w:endnote>
  <w:endnote w:type="continuationSeparator" w:id="0">
    <w:p w:rsidR="00693D6C" w:rsidRDefault="0069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1E" w:rsidRPr="00CC1A1E" w:rsidRDefault="00CC1A1E" w:rsidP="004C32E2">
    <w:pPr>
      <w:spacing w:before="240" w:after="240"/>
      <w:jc w:val="center"/>
      <w:rPr>
        <w:sz w:val="16"/>
      </w:rPr>
    </w:pPr>
  </w:p>
  <w:tbl>
    <w:tblPr>
      <w:tblW w:w="0" w:type="auto"/>
      <w:tblBorders>
        <w:top w:val="single" w:sz="4" w:space="0" w:color="auto"/>
      </w:tblBorders>
      <w:tblCellMar>
        <w:top w:w="113" w:type="dxa"/>
        <w:left w:w="0" w:type="dxa"/>
        <w:right w:w="0" w:type="dxa"/>
      </w:tblCellMar>
      <w:tblLook w:val="04A0" w:firstRow="1" w:lastRow="0" w:firstColumn="1" w:lastColumn="0" w:noHBand="0" w:noVBand="1"/>
    </w:tblPr>
    <w:tblGrid>
      <w:gridCol w:w="2373"/>
      <w:gridCol w:w="2374"/>
      <w:gridCol w:w="2374"/>
      <w:gridCol w:w="2374"/>
    </w:tblGrid>
    <w:tr w:rsidR="00A23F68" w:rsidRPr="007F6D76" w:rsidTr="00ED3440">
      <w:tc>
        <w:tcPr>
          <w:tcW w:w="2373" w:type="dxa"/>
        </w:tcPr>
        <w:p w:rsidR="00CC1A1E" w:rsidRPr="00ED3440" w:rsidRDefault="00817BC9" w:rsidP="00817BC9">
          <w:pPr>
            <w:pStyle w:val="Fuzeile"/>
            <w:rPr>
              <w:sz w:val="16"/>
            </w:rPr>
          </w:pPr>
          <w:r>
            <w:rPr>
              <w:sz w:val="16"/>
            </w:rPr>
            <w:t>Max-Planck-Gymnasium</w:t>
          </w:r>
          <w:r w:rsidR="00CC1A1E" w:rsidRPr="00ED3440">
            <w:rPr>
              <w:sz w:val="16"/>
            </w:rPr>
            <w:br/>
          </w:r>
          <w:proofErr w:type="spellStart"/>
          <w:r>
            <w:rPr>
              <w:sz w:val="16"/>
            </w:rPr>
            <w:t>Curtigasse</w:t>
          </w:r>
          <w:proofErr w:type="spellEnd"/>
          <w:r>
            <w:rPr>
              <w:sz w:val="16"/>
            </w:rPr>
            <w:t xml:space="preserve"> 8</w:t>
          </w:r>
          <w:r w:rsidR="00CC1A1E" w:rsidRPr="00ED3440">
            <w:rPr>
              <w:sz w:val="16"/>
            </w:rPr>
            <w:br/>
          </w:r>
          <w:r>
            <w:rPr>
              <w:sz w:val="16"/>
            </w:rPr>
            <w:t>64823 Groß-Umstadt</w:t>
          </w:r>
        </w:p>
      </w:tc>
      <w:tc>
        <w:tcPr>
          <w:tcW w:w="2374" w:type="dxa"/>
        </w:tcPr>
        <w:p w:rsidR="001636B1" w:rsidRDefault="001636B1" w:rsidP="001636B1">
          <w:pPr>
            <w:pStyle w:val="Fuzeile"/>
            <w:rPr>
              <w:sz w:val="16"/>
            </w:rPr>
          </w:pPr>
          <w:r>
            <w:rPr>
              <w:sz w:val="16"/>
            </w:rPr>
            <w:t>Tel: 06078 93930</w:t>
          </w:r>
        </w:p>
        <w:p w:rsidR="001636B1" w:rsidRDefault="001636B1" w:rsidP="001636B1">
          <w:pPr>
            <w:pStyle w:val="Fuzeile"/>
            <w:rPr>
              <w:sz w:val="16"/>
            </w:rPr>
          </w:pPr>
          <w:r>
            <w:rPr>
              <w:sz w:val="16"/>
            </w:rPr>
            <w:t>Fax: 06078 939322</w:t>
          </w:r>
        </w:p>
        <w:p w:rsidR="00CC1A1E" w:rsidRPr="00ED3440" w:rsidRDefault="00CC1A1E">
          <w:pPr>
            <w:pStyle w:val="Fuzeile"/>
            <w:rPr>
              <w:sz w:val="16"/>
            </w:rPr>
          </w:pPr>
        </w:p>
      </w:tc>
      <w:tc>
        <w:tcPr>
          <w:tcW w:w="2374" w:type="dxa"/>
        </w:tcPr>
        <w:p w:rsidR="00CC1A1E" w:rsidRPr="004C32E2" w:rsidRDefault="004C32E2" w:rsidP="001636B1">
          <w:pPr>
            <w:pStyle w:val="Fuzeile"/>
            <w:rPr>
              <w:sz w:val="16"/>
            </w:rPr>
          </w:pPr>
          <w:r w:rsidRPr="004C32E2">
            <w:rPr>
              <w:sz w:val="16"/>
            </w:rPr>
            <w:t>sekretariat@mpg-umstadt.de</w:t>
          </w:r>
        </w:p>
        <w:p w:rsidR="001636B1" w:rsidRPr="004C32E2" w:rsidRDefault="004C32E2" w:rsidP="001636B1">
          <w:pPr>
            <w:pStyle w:val="Fuzeile"/>
            <w:rPr>
              <w:sz w:val="16"/>
            </w:rPr>
          </w:pPr>
          <w:r w:rsidRPr="004C32E2">
            <w:rPr>
              <w:sz w:val="16"/>
            </w:rPr>
            <w:t>www.mpg-umstadt.de</w:t>
          </w:r>
        </w:p>
      </w:tc>
      <w:tc>
        <w:tcPr>
          <w:tcW w:w="2374" w:type="dxa"/>
        </w:tcPr>
        <w:p w:rsidR="00CC1A1E" w:rsidRPr="005A7B11" w:rsidRDefault="004C32E2" w:rsidP="004C32E2">
          <w:pPr>
            <w:pStyle w:val="Fuzeile"/>
            <w:jc w:val="right"/>
            <w:rPr>
              <w:sz w:val="16"/>
              <w:lang w:val="en-US"/>
            </w:rPr>
          </w:pPr>
          <w:r w:rsidRPr="00CC1A1E">
            <w:rPr>
              <w:sz w:val="16"/>
            </w:rPr>
            <w:t xml:space="preserve">Seiten </w:t>
          </w:r>
          <w:r w:rsidRPr="00CC1A1E">
            <w:rPr>
              <w:sz w:val="16"/>
            </w:rPr>
            <w:fldChar w:fldCharType="begin"/>
          </w:r>
          <w:r w:rsidRPr="00CC1A1E">
            <w:rPr>
              <w:sz w:val="16"/>
            </w:rPr>
            <w:instrText xml:space="preserve"> PAGE  \* Arabic  \* MERGEFORMAT </w:instrText>
          </w:r>
          <w:r w:rsidRPr="00CC1A1E">
            <w:rPr>
              <w:sz w:val="16"/>
            </w:rPr>
            <w:fldChar w:fldCharType="separate"/>
          </w:r>
          <w:r w:rsidR="00FF6538">
            <w:rPr>
              <w:noProof/>
              <w:sz w:val="16"/>
            </w:rPr>
            <w:t>1</w:t>
          </w:r>
          <w:r w:rsidRPr="00CC1A1E">
            <w:rPr>
              <w:sz w:val="16"/>
            </w:rPr>
            <w:fldChar w:fldCharType="end"/>
          </w:r>
          <w:r w:rsidRPr="00CC1A1E">
            <w:rPr>
              <w:sz w:val="16"/>
            </w:rPr>
            <w:t xml:space="preserve"> von </w:t>
          </w:r>
          <w:r w:rsidRPr="00CC1A1E">
            <w:rPr>
              <w:sz w:val="16"/>
            </w:rPr>
            <w:fldChar w:fldCharType="begin"/>
          </w:r>
          <w:r w:rsidRPr="00CC1A1E">
            <w:rPr>
              <w:sz w:val="16"/>
            </w:rPr>
            <w:instrText xml:space="preserve"> NUMPAGES  \* Arabic  \* MERGEFORMAT </w:instrText>
          </w:r>
          <w:r w:rsidRPr="00CC1A1E">
            <w:rPr>
              <w:sz w:val="16"/>
            </w:rPr>
            <w:fldChar w:fldCharType="separate"/>
          </w:r>
          <w:r w:rsidR="00FF6538">
            <w:rPr>
              <w:noProof/>
              <w:sz w:val="16"/>
            </w:rPr>
            <w:t>1</w:t>
          </w:r>
          <w:r w:rsidRPr="00CC1A1E">
            <w:rPr>
              <w:sz w:val="16"/>
            </w:rPr>
            <w:fldChar w:fldCharType="end"/>
          </w:r>
        </w:p>
      </w:tc>
    </w:tr>
  </w:tbl>
  <w:p w:rsidR="00CC1A1E" w:rsidRPr="005A7B11" w:rsidRDefault="00CC1A1E">
    <w:pPr>
      <w:pStyle w:val="Fuzeile"/>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6C" w:rsidRDefault="00693D6C">
      <w:r>
        <w:separator/>
      </w:r>
    </w:p>
  </w:footnote>
  <w:footnote w:type="continuationSeparator" w:id="0">
    <w:p w:rsidR="00693D6C" w:rsidRDefault="0069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683DA8" w:rsidTr="00683DA8">
      <w:tc>
        <w:tcPr>
          <w:tcW w:w="3209" w:type="dxa"/>
        </w:tcPr>
        <w:p w:rsidR="00683DA8" w:rsidRDefault="00FD1338" w:rsidP="00683DA8">
          <w:pPr>
            <w:pStyle w:val="Kopfzeile"/>
            <w:jc w:val="center"/>
          </w:pPr>
          <w:r>
            <w:rPr>
              <w:noProof/>
            </w:rPr>
            <w:drawing>
              <wp:inline distT="0" distB="0" distL="0" distR="0">
                <wp:extent cx="552450" cy="5524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0918_Olov_Gu¦êtesiegel_Beruf_und_Studien_v1.jpg"/>
                        <pic:cNvPicPr/>
                      </pic:nvPicPr>
                      <pic:blipFill>
                        <a:blip r:embed="rId1">
                          <a:extLst>
                            <a:ext uri="{28A0092B-C50C-407E-A947-70E740481C1C}">
                              <a14:useLocalDpi xmlns:a14="http://schemas.microsoft.com/office/drawing/2010/main" val="0"/>
                            </a:ext>
                          </a:extLst>
                        </a:blip>
                        <a:stretch>
                          <a:fillRect/>
                        </a:stretch>
                      </pic:blipFill>
                      <pic:spPr>
                        <a:xfrm>
                          <a:off x="0" y="0"/>
                          <a:ext cx="547728" cy="547728"/>
                        </a:xfrm>
                        <a:prstGeom prst="rect">
                          <a:avLst/>
                        </a:prstGeom>
                      </pic:spPr>
                    </pic:pic>
                  </a:graphicData>
                </a:graphic>
              </wp:inline>
            </w:drawing>
          </w:r>
        </w:p>
      </w:tc>
      <w:tc>
        <w:tcPr>
          <w:tcW w:w="3210" w:type="dxa"/>
        </w:tcPr>
        <w:p w:rsidR="00683DA8" w:rsidRDefault="00683DA8" w:rsidP="00683DA8">
          <w:pPr>
            <w:pStyle w:val="Kopfzeile"/>
            <w:jc w:val="center"/>
          </w:pPr>
          <w:r w:rsidRPr="00AF058E">
            <w:rPr>
              <w:noProof/>
            </w:rPr>
            <w:drawing>
              <wp:inline distT="0" distB="0" distL="0" distR="0" wp14:anchorId="1A79F312" wp14:editId="536EBF12">
                <wp:extent cx="1638000" cy="370800"/>
                <wp:effectExtent l="0" t="0" r="635" b="0"/>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000" cy="370800"/>
                        </a:xfrm>
                        <a:prstGeom prst="rect">
                          <a:avLst/>
                        </a:prstGeom>
                        <a:noFill/>
                        <a:ln>
                          <a:noFill/>
                        </a:ln>
                      </pic:spPr>
                    </pic:pic>
                  </a:graphicData>
                </a:graphic>
              </wp:inline>
            </w:drawing>
          </w:r>
        </w:p>
      </w:tc>
      <w:tc>
        <w:tcPr>
          <w:tcW w:w="3210" w:type="dxa"/>
        </w:tcPr>
        <w:p w:rsidR="00683DA8" w:rsidRDefault="00FD1338" w:rsidP="00683DA8">
          <w:pPr>
            <w:pStyle w:val="Kopfzeile"/>
            <w:jc w:val="center"/>
          </w:pPr>
          <w:r>
            <w:rPr>
              <w:noProof/>
            </w:rPr>
            <w:drawing>
              <wp:inline distT="0" distB="0" distL="0" distR="0">
                <wp:extent cx="850900" cy="365193"/>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NT-freundliche_Schule_Logo_02.jpg"/>
                        <pic:cNvPicPr/>
                      </pic:nvPicPr>
                      <pic:blipFill>
                        <a:blip r:embed="rId3">
                          <a:extLst>
                            <a:ext uri="{28A0092B-C50C-407E-A947-70E740481C1C}">
                              <a14:useLocalDpi xmlns:a14="http://schemas.microsoft.com/office/drawing/2010/main" val="0"/>
                            </a:ext>
                          </a:extLst>
                        </a:blip>
                        <a:stretch>
                          <a:fillRect/>
                        </a:stretch>
                      </pic:blipFill>
                      <pic:spPr>
                        <a:xfrm>
                          <a:off x="0" y="0"/>
                          <a:ext cx="899620" cy="386103"/>
                        </a:xfrm>
                        <a:prstGeom prst="rect">
                          <a:avLst/>
                        </a:prstGeom>
                      </pic:spPr>
                    </pic:pic>
                  </a:graphicData>
                </a:graphic>
              </wp:inline>
            </w:drawing>
          </w:r>
        </w:p>
      </w:tc>
    </w:tr>
  </w:tbl>
  <w:p w:rsidR="006B547B" w:rsidRDefault="00817BC9">
    <w:pPr>
      <w:pStyle w:val="Kopfzeile"/>
    </w:pPr>
    <w:r>
      <w:rPr>
        <w:noProof/>
      </w:rPr>
      <mc:AlternateContent>
        <mc:Choice Requires="wps">
          <w:drawing>
            <wp:anchor distT="0" distB="0" distL="114300" distR="114300" simplePos="0" relativeHeight="251658752" behindDoc="0" locked="0" layoutInCell="1" allowOverlap="0">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89E3BB"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EgEg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" o:allowoverlap="f">
              <w10:wrap type="square" anchorx="page" anchory="page"/>
            </v:line>
          </w:pict>
        </mc:Fallback>
      </mc:AlternateContent>
    </w:r>
    <w:r>
      <w:rPr>
        <w:noProof/>
      </w:rPr>
      <mc:AlternateContent>
        <mc:Choice Requires="wps">
          <w:drawing>
            <wp:anchor distT="0" distB="0" distL="114300" distR="114300" simplePos="0" relativeHeight="251657728" behindDoc="0" locked="0" layoutInCell="1" allowOverlap="0">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D10A74"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IqEg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" o:allowoverlap="f">
              <w10:wrap type="square" anchorx="page" anchory="page"/>
            </v:line>
          </w:pict>
        </mc:Fallback>
      </mc:AlternateContent>
    </w:r>
    <w:r>
      <w:rPr>
        <w:noProof/>
      </w:rPr>
      <mc:AlternateContent>
        <mc:Choice Requires="wps">
          <w:drawing>
            <wp:anchor distT="0" distB="0" distL="114300" distR="114300" simplePos="0" relativeHeight="251656704" behindDoc="0" locked="0" layoutInCell="1" allowOverlap="0">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980C4"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0xEgIAACc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" o:allowoverlap="f">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de-DE" w:vendorID="64" w:dllVersion="6" w:nlCheck="1" w:checkStyle="0"/>
  <w:activeWritingStyle w:appName="MSWord" w:lang="en-US"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26"/>
    <w:rsid w:val="00001A64"/>
    <w:rsid w:val="00011B08"/>
    <w:rsid w:val="0002655F"/>
    <w:rsid w:val="00030814"/>
    <w:rsid w:val="00057E16"/>
    <w:rsid w:val="00073380"/>
    <w:rsid w:val="000C23F0"/>
    <w:rsid w:val="000E7275"/>
    <w:rsid w:val="000F1D35"/>
    <w:rsid w:val="000F4D0E"/>
    <w:rsid w:val="000F57A8"/>
    <w:rsid w:val="0012706A"/>
    <w:rsid w:val="001543CB"/>
    <w:rsid w:val="001636B1"/>
    <w:rsid w:val="00167F68"/>
    <w:rsid w:val="001724E8"/>
    <w:rsid w:val="00197A67"/>
    <w:rsid w:val="001F46E9"/>
    <w:rsid w:val="00233B1A"/>
    <w:rsid w:val="00270932"/>
    <w:rsid w:val="00272D7E"/>
    <w:rsid w:val="002C558A"/>
    <w:rsid w:val="002D178F"/>
    <w:rsid w:val="002D33DC"/>
    <w:rsid w:val="002F7BD9"/>
    <w:rsid w:val="003324A1"/>
    <w:rsid w:val="00341E14"/>
    <w:rsid w:val="00367C67"/>
    <w:rsid w:val="00370EE0"/>
    <w:rsid w:val="003A338A"/>
    <w:rsid w:val="003A3710"/>
    <w:rsid w:val="003B22E0"/>
    <w:rsid w:val="003B3D63"/>
    <w:rsid w:val="003E2B0E"/>
    <w:rsid w:val="003E7CE7"/>
    <w:rsid w:val="003F3780"/>
    <w:rsid w:val="0040765E"/>
    <w:rsid w:val="004518D3"/>
    <w:rsid w:val="0045505B"/>
    <w:rsid w:val="004C32E2"/>
    <w:rsid w:val="004E757E"/>
    <w:rsid w:val="004F324A"/>
    <w:rsid w:val="00503933"/>
    <w:rsid w:val="00511005"/>
    <w:rsid w:val="00522FBA"/>
    <w:rsid w:val="00590F80"/>
    <w:rsid w:val="00595D0A"/>
    <w:rsid w:val="005A7B11"/>
    <w:rsid w:val="005C796D"/>
    <w:rsid w:val="006235AF"/>
    <w:rsid w:val="00626BEB"/>
    <w:rsid w:val="00641049"/>
    <w:rsid w:val="00647409"/>
    <w:rsid w:val="00670B78"/>
    <w:rsid w:val="00675938"/>
    <w:rsid w:val="006827CB"/>
    <w:rsid w:val="00683DA8"/>
    <w:rsid w:val="00693D6C"/>
    <w:rsid w:val="006A70FE"/>
    <w:rsid w:val="006B547B"/>
    <w:rsid w:val="006C3EBB"/>
    <w:rsid w:val="006D6AD0"/>
    <w:rsid w:val="006F357B"/>
    <w:rsid w:val="00701DA7"/>
    <w:rsid w:val="007336ED"/>
    <w:rsid w:val="00784E0F"/>
    <w:rsid w:val="007B2E74"/>
    <w:rsid w:val="007B3FC8"/>
    <w:rsid w:val="007D7E4A"/>
    <w:rsid w:val="007E4CCE"/>
    <w:rsid w:val="007E7803"/>
    <w:rsid w:val="007F50CB"/>
    <w:rsid w:val="007F6D76"/>
    <w:rsid w:val="00817BC9"/>
    <w:rsid w:val="00877BDB"/>
    <w:rsid w:val="008B11DA"/>
    <w:rsid w:val="008C6E3C"/>
    <w:rsid w:val="008E3C05"/>
    <w:rsid w:val="008E763F"/>
    <w:rsid w:val="009005EF"/>
    <w:rsid w:val="0093279C"/>
    <w:rsid w:val="00951BE6"/>
    <w:rsid w:val="00996192"/>
    <w:rsid w:val="009978DE"/>
    <w:rsid w:val="00997D4E"/>
    <w:rsid w:val="009B5231"/>
    <w:rsid w:val="009C3A9F"/>
    <w:rsid w:val="009D69F9"/>
    <w:rsid w:val="009E40C3"/>
    <w:rsid w:val="009E7C20"/>
    <w:rsid w:val="009F6B6F"/>
    <w:rsid w:val="00A23932"/>
    <w:rsid w:val="00A23F68"/>
    <w:rsid w:val="00A84012"/>
    <w:rsid w:val="00A94E0A"/>
    <w:rsid w:val="00AA11EE"/>
    <w:rsid w:val="00AC04B1"/>
    <w:rsid w:val="00AD5D03"/>
    <w:rsid w:val="00B1369B"/>
    <w:rsid w:val="00B13739"/>
    <w:rsid w:val="00B47BD8"/>
    <w:rsid w:val="00B60DEC"/>
    <w:rsid w:val="00B97566"/>
    <w:rsid w:val="00BB17D7"/>
    <w:rsid w:val="00BC7D04"/>
    <w:rsid w:val="00BE3EC9"/>
    <w:rsid w:val="00C02C51"/>
    <w:rsid w:val="00C13194"/>
    <w:rsid w:val="00C13830"/>
    <w:rsid w:val="00C22CF5"/>
    <w:rsid w:val="00C26679"/>
    <w:rsid w:val="00C40026"/>
    <w:rsid w:val="00C51180"/>
    <w:rsid w:val="00C95203"/>
    <w:rsid w:val="00C97617"/>
    <w:rsid w:val="00CA7AB3"/>
    <w:rsid w:val="00CC1A1E"/>
    <w:rsid w:val="00CD7AF9"/>
    <w:rsid w:val="00CE48BC"/>
    <w:rsid w:val="00D144EA"/>
    <w:rsid w:val="00D3287F"/>
    <w:rsid w:val="00D3613B"/>
    <w:rsid w:val="00D94015"/>
    <w:rsid w:val="00DA6CD4"/>
    <w:rsid w:val="00DB00C3"/>
    <w:rsid w:val="00DD79DE"/>
    <w:rsid w:val="00E053E4"/>
    <w:rsid w:val="00E10972"/>
    <w:rsid w:val="00E145D9"/>
    <w:rsid w:val="00E20FF9"/>
    <w:rsid w:val="00E26C4F"/>
    <w:rsid w:val="00E77027"/>
    <w:rsid w:val="00E805F2"/>
    <w:rsid w:val="00EB597A"/>
    <w:rsid w:val="00EB5FF2"/>
    <w:rsid w:val="00ED3440"/>
    <w:rsid w:val="00F0712F"/>
    <w:rsid w:val="00F07D5A"/>
    <w:rsid w:val="00F07DE1"/>
    <w:rsid w:val="00F65048"/>
    <w:rsid w:val="00F727A4"/>
    <w:rsid w:val="00FC3142"/>
    <w:rsid w:val="00FD1338"/>
    <w:rsid w:val="00FE5AB8"/>
    <w:rsid w:val="00FF317B"/>
    <w:rsid w:val="00FF6538"/>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145D9"/>
    <w:rPr>
      <w:rFonts w:ascii="Tahoma" w:hAnsi="Tahoma" w:cs="Tahoma"/>
      <w:sz w:val="16"/>
      <w:szCs w:val="16"/>
    </w:rPr>
  </w:style>
  <w:style w:type="character" w:customStyle="1" w:styleId="SprechblasentextZchn">
    <w:name w:val="Sprechblasentext Zchn"/>
    <w:basedOn w:val="Absatz-Standardschriftart"/>
    <w:link w:val="Sprechblasentext"/>
    <w:rsid w:val="00E145D9"/>
    <w:rPr>
      <w:rFonts w:ascii="Tahoma" w:hAnsi="Tahoma" w:cs="Tahoma"/>
      <w:sz w:val="16"/>
      <w:szCs w:val="16"/>
    </w:rPr>
  </w:style>
  <w:style w:type="character" w:styleId="Hyperlink">
    <w:name w:val="Hyperlink"/>
    <w:basedOn w:val="Absatz-Standardschriftart"/>
    <w:unhideWhenUsed/>
    <w:rsid w:val="001636B1"/>
    <w:rPr>
      <w:color w:val="0563C1" w:themeColor="hyperlink"/>
      <w:u w:val="single"/>
    </w:rPr>
  </w:style>
  <w:style w:type="character" w:customStyle="1" w:styleId="UnresolvedMention">
    <w:name w:val="Unresolved Mention"/>
    <w:basedOn w:val="Absatz-Standardschriftart"/>
    <w:uiPriority w:val="99"/>
    <w:semiHidden/>
    <w:unhideWhenUsed/>
    <w:rsid w:val="001636B1"/>
    <w:rPr>
      <w:color w:val="808080"/>
      <w:shd w:val="clear" w:color="auto" w:fill="E6E6E6"/>
    </w:rPr>
  </w:style>
  <w:style w:type="table" w:styleId="Tabellenraster">
    <w:name w:val="Table Grid"/>
    <w:basedOn w:val="NormaleTabelle"/>
    <w:rsid w:val="006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0E23-0B39-4DEA-9AC1-73523036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Rainer Lamberts_</vt:lpstr>
    </vt:vector>
  </TitlesOfParts>
  <Company>Unbekannte Organisation</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Rainer Lamberts_</dc:title>
  <dc:creator>Sebastian Simon</dc:creator>
  <cp:lastModifiedBy>Ute</cp:lastModifiedBy>
  <cp:revision>5</cp:revision>
  <cp:lastPrinted>2020-05-11T17:41:00Z</cp:lastPrinted>
  <dcterms:created xsi:type="dcterms:W3CDTF">2020-05-11T17:39:00Z</dcterms:created>
  <dcterms:modified xsi:type="dcterms:W3CDTF">2020-05-11T17:41:00Z</dcterms:modified>
</cp:coreProperties>
</file>