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15" w:rsidRDefault="00D94015" w:rsidP="00683DA8">
      <w:pPr>
        <w:rPr>
          <w:rFonts w:cs="Arial"/>
          <w:sz w:val="20"/>
        </w:rPr>
      </w:pPr>
    </w:p>
    <w:p w:rsidR="004840C5" w:rsidRDefault="004840C5" w:rsidP="00683DA8">
      <w:pPr>
        <w:rPr>
          <w:rFonts w:cs="Arial"/>
          <w:sz w:val="20"/>
        </w:rPr>
      </w:pPr>
    </w:p>
    <w:p w:rsidR="004840C5" w:rsidRPr="004840C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Betriebspraktikum in der 9. Klasse</w:t>
      </w:r>
      <w:r w:rsidR="00B55F2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(18.01.-28.01.2021</w:t>
      </w:r>
      <w:bookmarkStart w:id="0" w:name="_GoBack"/>
      <w:bookmarkEnd w:id="0"/>
      <w:r w:rsidR="004840C5" w:rsidRPr="004840C5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Sehr geehrte Eltern, liebe Schülerinnen und Schüler,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hiermit möchten</w:t>
      </w:r>
      <w:r w:rsidR="00E33A75">
        <w:rPr>
          <w:rFonts w:ascii="Times New Roman" w:eastAsia="Calibri" w:hAnsi="Times New Roman"/>
          <w:szCs w:val="22"/>
          <w:lang w:eastAsia="en-US"/>
        </w:rPr>
        <w:t xml:space="preserve"> wir Sie frühzeitig über das erste 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Betriebspraktikum in der </w:t>
      </w:r>
      <w:r w:rsidR="00E33A75">
        <w:rPr>
          <w:rFonts w:ascii="Times New Roman" w:eastAsia="Calibri" w:hAnsi="Times New Roman"/>
          <w:szCs w:val="22"/>
          <w:lang w:eastAsia="en-US"/>
        </w:rPr>
        <w:t xml:space="preserve">9. Klasse </w:t>
      </w:r>
      <w:r w:rsidRPr="004840C5">
        <w:rPr>
          <w:rFonts w:ascii="Times New Roman" w:eastAsia="Calibri" w:hAnsi="Times New Roman"/>
          <w:szCs w:val="22"/>
          <w:lang w:eastAsia="en-US"/>
        </w:rPr>
        <w:t>informieren.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143E91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143E91">
        <w:rPr>
          <w:rFonts w:ascii="Times New Roman" w:eastAsia="Calibri" w:hAnsi="Times New Roman"/>
          <w:szCs w:val="22"/>
          <w:lang w:eastAsia="en-US"/>
        </w:rPr>
        <w:t xml:space="preserve">In der Schule sollen Praktika der Berufsorientierung dienen. </w:t>
      </w:r>
      <w:r w:rsidR="003F029F">
        <w:rPr>
          <w:rFonts w:ascii="Times New Roman" w:eastAsia="Calibri" w:hAnsi="Times New Roman"/>
          <w:szCs w:val="22"/>
          <w:lang w:eastAsia="en-US"/>
        </w:rPr>
        <w:t>Man bekommt die Chance</w:t>
      </w:r>
      <w:r w:rsidRPr="00143E91">
        <w:rPr>
          <w:rFonts w:ascii="Times New Roman" w:eastAsia="Calibri" w:hAnsi="Times New Roman"/>
          <w:szCs w:val="22"/>
          <w:lang w:eastAsia="en-US"/>
        </w:rPr>
        <w:t xml:space="preserve"> den Arbeitsmarkt kennenzulernen und in Berufe und Unternehme</w:t>
      </w:r>
      <w:r w:rsidR="003F029F">
        <w:rPr>
          <w:rFonts w:ascii="Times New Roman" w:eastAsia="Calibri" w:hAnsi="Times New Roman"/>
          <w:szCs w:val="22"/>
          <w:lang w:eastAsia="en-US"/>
        </w:rPr>
        <w:t>n reinzuschnuppern, damit es</w:t>
      </w:r>
      <w:r w:rsidRPr="00143E91">
        <w:rPr>
          <w:rFonts w:ascii="Times New Roman" w:eastAsia="Calibri" w:hAnsi="Times New Roman"/>
          <w:szCs w:val="22"/>
          <w:lang w:eastAsia="en-US"/>
        </w:rPr>
        <w:t xml:space="preserve"> später leichter fällt, </w:t>
      </w:r>
      <w:r w:rsidR="003F029F">
        <w:rPr>
          <w:rFonts w:ascii="Times New Roman" w:eastAsia="Calibri" w:hAnsi="Times New Roman"/>
          <w:szCs w:val="22"/>
          <w:lang w:eastAsia="en-US"/>
        </w:rPr>
        <w:t xml:space="preserve">sich </w:t>
      </w:r>
      <w:r w:rsidRPr="00143E91">
        <w:rPr>
          <w:rFonts w:ascii="Times New Roman" w:eastAsia="Calibri" w:hAnsi="Times New Roman"/>
          <w:szCs w:val="22"/>
          <w:lang w:eastAsia="en-US"/>
        </w:rPr>
        <w:t xml:space="preserve">für einen Beruf zu entscheiden. </w:t>
      </w:r>
      <w:r w:rsidR="004840C5" w:rsidRPr="004840C5">
        <w:rPr>
          <w:rFonts w:ascii="Times New Roman" w:eastAsia="Calibri" w:hAnsi="Times New Roman"/>
          <w:szCs w:val="22"/>
          <w:lang w:eastAsia="en-US"/>
        </w:rPr>
        <w:t>Es besteht die Möglichkeit,</w:t>
      </w:r>
      <w:r w:rsidR="003F029F">
        <w:rPr>
          <w:rFonts w:ascii="Times New Roman" w:eastAsia="Calibri" w:hAnsi="Times New Roman"/>
          <w:szCs w:val="22"/>
          <w:lang w:eastAsia="en-US"/>
        </w:rPr>
        <w:t xml:space="preserve"> das Praktikum in einem Betrieb</w:t>
      </w:r>
      <w:r w:rsidR="004840C5" w:rsidRPr="004840C5">
        <w:rPr>
          <w:rFonts w:ascii="Times New Roman" w:eastAsia="Calibri" w:hAnsi="Times New Roman"/>
          <w:szCs w:val="22"/>
          <w:lang w:eastAsia="en-US"/>
        </w:rPr>
        <w:t xml:space="preserve"> aber auch an einer Universität, Hoch- oder Fachschule durchzuführen.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Bitte beachten Sie folgende Hinweise: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bCs/>
          <w:i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bCs/>
          <w:i/>
          <w:szCs w:val="22"/>
          <w:lang w:eastAsia="en-US"/>
        </w:rPr>
        <w:t>Die Praktikumsplätze sollen die Schülerinnen und Schüler selbst aussuchen</w:t>
      </w:r>
      <w:r w:rsidRPr="004840C5">
        <w:rPr>
          <w:rFonts w:ascii="Times New Roman" w:eastAsia="Calibri" w:hAnsi="Times New Roman"/>
          <w:b/>
          <w:bCs/>
          <w:szCs w:val="22"/>
          <w:lang w:eastAsia="en-US"/>
        </w:rPr>
        <w:t xml:space="preserve">, </w:t>
      </w:r>
      <w:r w:rsidRPr="004840C5">
        <w:rPr>
          <w:rFonts w:ascii="Times New Roman" w:eastAsia="Calibri" w:hAnsi="Times New Roman"/>
          <w:szCs w:val="22"/>
          <w:lang w:eastAsia="en-US"/>
        </w:rPr>
        <w:t>um auf diese Weise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 xml:space="preserve">das </w:t>
      </w:r>
      <w:r w:rsidR="00143E91">
        <w:rPr>
          <w:rFonts w:ascii="Times New Roman" w:eastAsia="Calibri" w:hAnsi="Times New Roman"/>
          <w:szCs w:val="22"/>
          <w:lang w:eastAsia="en-US"/>
        </w:rPr>
        <w:t>Bewerbungsverfahren kennenzu</w:t>
      </w:r>
      <w:r w:rsidRPr="004840C5">
        <w:rPr>
          <w:rFonts w:ascii="Times New Roman" w:eastAsia="Calibri" w:hAnsi="Times New Roman"/>
          <w:szCs w:val="22"/>
          <w:lang w:eastAsia="en-US"/>
        </w:rPr>
        <w:t>lernen.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bCs/>
          <w:i/>
          <w:iCs/>
          <w:szCs w:val="22"/>
          <w:lang w:eastAsia="en-US"/>
        </w:rPr>
        <w:t xml:space="preserve">Rechtzeitiges Bemühen sichert attraktive Praktikumsplätze. </w:t>
      </w:r>
      <w:r w:rsidRPr="004840C5">
        <w:rPr>
          <w:rFonts w:ascii="Times New Roman" w:eastAsia="Calibri" w:hAnsi="Times New Roman"/>
          <w:bCs/>
          <w:iCs/>
          <w:szCs w:val="22"/>
          <w:lang w:eastAsia="en-US"/>
        </w:rPr>
        <w:t xml:space="preserve">Praktikumsplätze bei prominenten Unternehmen (Evonik, Merck, Universitäten, Börse…) müssen frühzeitig angefragt werden. 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Jede Schülerin/ Jeder Schüler kann jetzt schon die Praktikumsunterlagen bei Frau Peterseim bekommen, um die entsprechenden Vereinbarungen mit den Betrieben bzw. anderen Einrichtungen treffen zu können. 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i/>
          <w:szCs w:val="22"/>
          <w:lang w:eastAsia="en-US"/>
        </w:rPr>
        <w:t>Gute Vorbereitung und Bewerbung sichert attraktive Praktikumsplätze</w:t>
      </w:r>
      <w:r w:rsidRPr="004840C5">
        <w:rPr>
          <w:rFonts w:ascii="Times New Roman" w:eastAsia="Calibri" w:hAnsi="Times New Roman"/>
          <w:b/>
          <w:szCs w:val="22"/>
          <w:lang w:eastAsia="en-US"/>
        </w:rPr>
        <w:t>.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 Damit Ihr Kind sich erfolgreich bewirbt, bietet Herr Ohl, Mitarbeiter der Agentur für Arbeit und für unsere Schule verantwortlicher Berufsberater,  in seinen Sprechstunden</w:t>
      </w:r>
      <w:r w:rsidR="00E33A75">
        <w:rPr>
          <w:rFonts w:ascii="Times New Roman" w:eastAsia="Calibri" w:hAnsi="Times New Roman"/>
          <w:szCs w:val="22"/>
          <w:lang w:eastAsia="en-US"/>
        </w:rPr>
        <w:t>,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 Beratung zum Thema „Wi</w:t>
      </w:r>
      <w:r w:rsidRPr="004840C5">
        <w:rPr>
          <w:rFonts w:ascii="Times New Roman" w:eastAsia="Calibri" w:hAnsi="Times New Roman"/>
          <w:b/>
          <w:bCs/>
          <w:szCs w:val="22"/>
          <w:lang w:eastAsia="en-US"/>
        </w:rPr>
        <w:t xml:space="preserve">e </w:t>
      </w:r>
      <w:r w:rsidRPr="004840C5">
        <w:rPr>
          <w:rFonts w:ascii="Times New Roman" w:eastAsia="Calibri" w:hAnsi="Times New Roman"/>
          <w:szCs w:val="22"/>
          <w:lang w:eastAsia="en-US"/>
        </w:rPr>
        <w:t>bewerbe ich mich richtig?“ und macht Ihr Kind mit aktuellen Bewerbungsmodalitäten vertraut.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i/>
          <w:szCs w:val="22"/>
          <w:lang w:eastAsia="en-US"/>
        </w:rPr>
        <w:t>Das Praktikum im eigenen Familienbetrieb</w:t>
      </w:r>
      <w:r w:rsidRPr="004840C5">
        <w:rPr>
          <w:rFonts w:ascii="Times New Roman" w:eastAsia="Calibri" w:hAnsi="Times New Roman"/>
          <w:szCs w:val="22"/>
          <w:lang w:eastAsia="en-US"/>
        </w:rPr>
        <w:t xml:space="preserve"> ist nicht geeignet. Stellen Sie lieber den Platz einem betriebsfremden Jugendlichen zur Verfügung.  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b/>
          <w:i/>
          <w:szCs w:val="22"/>
          <w:lang w:eastAsia="en-US"/>
        </w:rPr>
        <w:t xml:space="preserve">Der Praktikumsplatz muss sich in Wohnortnähe befinden, </w:t>
      </w:r>
      <w:r>
        <w:rPr>
          <w:rFonts w:ascii="Times New Roman" w:eastAsia="Calibri" w:hAnsi="Times New Roman"/>
          <w:szCs w:val="22"/>
          <w:lang w:eastAsia="en-US"/>
        </w:rPr>
        <w:t>da</w:t>
      </w: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E33A75" w:rsidRPr="00E33A75" w:rsidRDefault="00E33A75" w:rsidP="00E33A75">
      <w:pPr>
        <w:pStyle w:val="Listenabsatz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 xml:space="preserve">die betreuenden </w:t>
      </w:r>
      <w:r w:rsidRPr="00E33A75">
        <w:rPr>
          <w:rFonts w:ascii="Times New Roman" w:eastAsia="Calibri" w:hAnsi="Times New Roman"/>
          <w:szCs w:val="22"/>
          <w:lang w:eastAsia="en-US"/>
        </w:rPr>
        <w:t xml:space="preserve">Lehrkräfte verpflichtet sind die </w:t>
      </w:r>
      <w:proofErr w:type="spellStart"/>
      <w:r w:rsidRPr="00E33A75">
        <w:rPr>
          <w:rFonts w:ascii="Times New Roman" w:eastAsia="Calibri" w:hAnsi="Times New Roman"/>
          <w:szCs w:val="22"/>
          <w:lang w:eastAsia="en-US"/>
        </w:rPr>
        <w:t>SuS</w:t>
      </w:r>
      <w:proofErr w:type="spellEnd"/>
      <w:r w:rsidRPr="00E33A75">
        <w:rPr>
          <w:rFonts w:ascii="Times New Roman" w:eastAsia="Calibri" w:hAnsi="Times New Roman"/>
          <w:szCs w:val="22"/>
          <w:lang w:eastAsia="en-US"/>
        </w:rPr>
        <w:t xml:space="preserve"> zu besuchen. In der Regel erfolgt ein </w:t>
      </w:r>
      <w:r w:rsidRPr="00E33A75">
        <w:rPr>
          <w:rFonts w:ascii="Times New Roman" w:eastAsia="Calibri" w:hAnsi="Times New Roman"/>
          <w:b/>
          <w:i/>
          <w:szCs w:val="22"/>
          <w:lang w:eastAsia="en-US"/>
        </w:rPr>
        <w:t>Besuch am Praktikumsort</w:t>
      </w:r>
      <w:r w:rsidRPr="00E33A75">
        <w:rPr>
          <w:rFonts w:ascii="Times New Roman" w:eastAsia="Calibri" w:hAnsi="Times New Roman"/>
          <w:szCs w:val="22"/>
          <w:lang w:eastAsia="en-US"/>
        </w:rPr>
        <w:t xml:space="preserve"> durch die betreuende Lehrkraft.</w:t>
      </w:r>
    </w:p>
    <w:p w:rsidR="004840C5" w:rsidRPr="00E33A75" w:rsidRDefault="004840C5" w:rsidP="00E33A75">
      <w:pPr>
        <w:pStyle w:val="Listenabsatz"/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E33A75" w:rsidRPr="00E33A75" w:rsidRDefault="00E33A75" w:rsidP="00E33A75">
      <w:pPr>
        <w:pStyle w:val="Listenabsatz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szCs w:val="22"/>
          <w:lang w:eastAsia="en-US"/>
        </w:rPr>
        <w:t>Sie die Anfahrt zu</w:t>
      </w:r>
      <w:r w:rsidR="00143E91">
        <w:rPr>
          <w:rFonts w:ascii="Times New Roman" w:eastAsia="Calibri" w:hAnsi="Times New Roman"/>
          <w:szCs w:val="22"/>
          <w:lang w:eastAsia="en-US"/>
        </w:rPr>
        <w:t>m</w:t>
      </w:r>
      <w:r>
        <w:rPr>
          <w:rFonts w:ascii="Times New Roman" w:eastAsia="Calibri" w:hAnsi="Times New Roman"/>
          <w:szCs w:val="22"/>
          <w:lang w:eastAsia="en-US"/>
        </w:rPr>
        <w:t xml:space="preserve"> Praktikum</w:t>
      </w:r>
      <w:r w:rsidR="00C95427">
        <w:rPr>
          <w:rFonts w:ascii="Times New Roman" w:eastAsia="Calibri" w:hAnsi="Times New Roman"/>
          <w:szCs w:val="22"/>
          <w:lang w:eastAsia="en-US"/>
        </w:rPr>
        <w:t>s</w:t>
      </w:r>
      <w:r w:rsidR="00143E91">
        <w:rPr>
          <w:rFonts w:ascii="Times New Roman" w:eastAsia="Calibri" w:hAnsi="Times New Roman"/>
          <w:szCs w:val="22"/>
          <w:lang w:eastAsia="en-US"/>
        </w:rPr>
        <w:t>betrieb</w:t>
      </w:r>
      <w:r>
        <w:rPr>
          <w:rFonts w:ascii="Times New Roman" w:eastAsia="Calibri" w:hAnsi="Times New Roman"/>
          <w:szCs w:val="22"/>
          <w:lang w:eastAsia="en-US"/>
        </w:rPr>
        <w:t xml:space="preserve"> selbst organisieren müssen.</w:t>
      </w: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E33A75" w:rsidRDefault="00E33A7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b/>
          <w:i/>
          <w:szCs w:val="22"/>
          <w:lang w:eastAsia="en-US"/>
        </w:rPr>
        <w:t>Eine Verlängerung</w:t>
      </w:r>
      <w:r w:rsidRPr="004840C5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Pr="004840C5">
        <w:rPr>
          <w:rFonts w:ascii="Times New Roman" w:eastAsia="Calibri" w:hAnsi="Times New Roman"/>
          <w:szCs w:val="22"/>
          <w:lang w:eastAsia="en-US"/>
        </w:rPr>
        <w:t>des Praktikums kann eigeninitiativ erfolgen, da es unmittelbar vor den Herbstferien stattfindet.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Sollten Sie Fragen zum Praktikum hab</w:t>
      </w:r>
      <w:r w:rsidR="00E33A75">
        <w:rPr>
          <w:rFonts w:ascii="Times New Roman" w:eastAsia="Calibri" w:hAnsi="Times New Roman"/>
          <w:szCs w:val="22"/>
          <w:lang w:eastAsia="en-US"/>
        </w:rPr>
        <w:t>en, können Sie sich an mich (u</w:t>
      </w:r>
      <w:r w:rsidRPr="004840C5">
        <w:rPr>
          <w:rFonts w:ascii="Times New Roman" w:eastAsia="Calibri" w:hAnsi="Times New Roman"/>
          <w:szCs w:val="22"/>
          <w:lang w:eastAsia="en-US"/>
        </w:rPr>
        <w:t>.peterseim@mpg-umstadt.de) wenden.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Mit freundlichen Grüßen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noProof/>
          <w:szCs w:val="22"/>
        </w:rPr>
        <w:drawing>
          <wp:inline distT="0" distB="0" distL="0" distR="0" wp14:anchorId="6EEE17C0" wp14:editId="3F1212CB">
            <wp:extent cx="1171575" cy="287106"/>
            <wp:effectExtent l="0" t="0" r="0" b="0"/>
            <wp:docPr id="4" name="Grafik 4" descr="C:\Users\Ute\Desktop\Unterschrift_Ute_Peterseim_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\Desktop\Unterschrift_Ute_Peterseim_bl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24" cy="2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proofErr w:type="spellStart"/>
      <w:r w:rsidRPr="004840C5">
        <w:rPr>
          <w:rFonts w:ascii="Times New Roman" w:eastAsia="Calibri" w:hAnsi="Times New Roman"/>
          <w:szCs w:val="22"/>
          <w:lang w:eastAsia="en-US"/>
        </w:rPr>
        <w:t>OStR`in</w:t>
      </w:r>
      <w:proofErr w:type="spellEnd"/>
      <w:r w:rsidRPr="004840C5">
        <w:rPr>
          <w:rFonts w:ascii="Times New Roman" w:eastAsia="Calibri" w:hAnsi="Times New Roman"/>
          <w:szCs w:val="22"/>
          <w:lang w:eastAsia="en-US"/>
        </w:rPr>
        <w:t xml:space="preserve"> Ute Peterseim</w:t>
      </w:r>
    </w:p>
    <w:p w:rsidR="004840C5" w:rsidRPr="004840C5" w:rsidRDefault="004840C5" w:rsidP="004840C5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Cs w:val="22"/>
          <w:lang w:eastAsia="en-US"/>
        </w:rPr>
      </w:pPr>
      <w:r w:rsidRPr="004840C5">
        <w:rPr>
          <w:rFonts w:ascii="Times New Roman" w:eastAsia="Calibri" w:hAnsi="Times New Roman"/>
          <w:szCs w:val="22"/>
          <w:lang w:eastAsia="en-US"/>
        </w:rPr>
        <w:t>Ansprechperson Berufs- und Studienorientierung</w:t>
      </w:r>
    </w:p>
    <w:p w:rsidR="004840C5" w:rsidRPr="00683DA8" w:rsidRDefault="004840C5" w:rsidP="00683DA8">
      <w:pPr>
        <w:rPr>
          <w:rFonts w:cs="Arial"/>
          <w:sz w:val="20"/>
        </w:rPr>
      </w:pPr>
    </w:p>
    <w:sectPr w:rsidR="004840C5" w:rsidRPr="00683DA8" w:rsidSect="00C95427">
      <w:headerReference w:type="default" r:id="rId10"/>
      <w:footerReference w:type="default" r:id="rId11"/>
      <w:type w:val="continuous"/>
      <w:pgSz w:w="11907" w:h="16840"/>
      <w:pgMar w:top="567" w:right="1134" w:bottom="1560" w:left="1134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7D" w:rsidRDefault="00304C7D">
      <w:r>
        <w:separator/>
      </w:r>
    </w:p>
  </w:endnote>
  <w:endnote w:type="continuationSeparator" w:id="0">
    <w:p w:rsidR="00304C7D" w:rsidRDefault="0030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1E" w:rsidRPr="00CC1A1E" w:rsidRDefault="00CC1A1E" w:rsidP="004C32E2">
    <w:pPr>
      <w:spacing w:before="240" w:after="240"/>
      <w:jc w:val="center"/>
      <w:rPr>
        <w:sz w:val="16"/>
      </w:rPr>
    </w:pPr>
  </w:p>
  <w:tbl>
    <w:tblPr>
      <w:tblW w:w="0" w:type="auto"/>
      <w:tblBorders>
        <w:top w:val="single" w:sz="4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73"/>
      <w:gridCol w:w="2374"/>
      <w:gridCol w:w="2374"/>
      <w:gridCol w:w="2374"/>
    </w:tblGrid>
    <w:tr w:rsidR="00A23F68" w:rsidRPr="007F6D76" w:rsidTr="00ED3440">
      <w:tc>
        <w:tcPr>
          <w:tcW w:w="2373" w:type="dxa"/>
        </w:tcPr>
        <w:p w:rsidR="00CC1A1E" w:rsidRPr="00ED3440" w:rsidRDefault="00817BC9" w:rsidP="00817BC9">
          <w:pPr>
            <w:pStyle w:val="Fuzeile"/>
            <w:rPr>
              <w:sz w:val="16"/>
            </w:rPr>
          </w:pPr>
          <w:r>
            <w:rPr>
              <w:sz w:val="16"/>
            </w:rPr>
            <w:t>Max-Planck-Gymnasium</w:t>
          </w:r>
          <w:r w:rsidR="00CC1A1E" w:rsidRPr="00ED3440">
            <w:rPr>
              <w:sz w:val="16"/>
            </w:rPr>
            <w:br/>
          </w:r>
          <w:proofErr w:type="spellStart"/>
          <w:r>
            <w:rPr>
              <w:sz w:val="16"/>
            </w:rPr>
            <w:t>Curtigasse</w:t>
          </w:r>
          <w:proofErr w:type="spellEnd"/>
          <w:r>
            <w:rPr>
              <w:sz w:val="16"/>
            </w:rPr>
            <w:t xml:space="preserve"> 8</w:t>
          </w:r>
          <w:r w:rsidR="00CC1A1E" w:rsidRPr="00ED3440">
            <w:rPr>
              <w:sz w:val="16"/>
            </w:rPr>
            <w:br/>
          </w:r>
          <w:r>
            <w:rPr>
              <w:sz w:val="16"/>
            </w:rPr>
            <w:t>64823 Groß-Umstadt</w:t>
          </w:r>
        </w:p>
      </w:tc>
      <w:tc>
        <w:tcPr>
          <w:tcW w:w="2374" w:type="dxa"/>
        </w:tcPr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Tel: 06078 93930</w:t>
          </w:r>
        </w:p>
        <w:p w:rsidR="001636B1" w:rsidRDefault="001636B1" w:rsidP="001636B1">
          <w:pPr>
            <w:pStyle w:val="Fuzeile"/>
            <w:rPr>
              <w:sz w:val="16"/>
            </w:rPr>
          </w:pPr>
          <w:r>
            <w:rPr>
              <w:sz w:val="16"/>
            </w:rPr>
            <w:t>Fax: 06078 939322</w:t>
          </w:r>
        </w:p>
        <w:p w:rsidR="00CC1A1E" w:rsidRPr="00ED3440" w:rsidRDefault="00CC1A1E">
          <w:pPr>
            <w:pStyle w:val="Fuzeile"/>
            <w:rPr>
              <w:sz w:val="16"/>
            </w:rPr>
          </w:pPr>
        </w:p>
      </w:tc>
      <w:tc>
        <w:tcPr>
          <w:tcW w:w="2374" w:type="dxa"/>
        </w:tcPr>
        <w:p w:rsidR="00CC1A1E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sekretariat@mpg-umstadt.de</w:t>
          </w:r>
        </w:p>
        <w:p w:rsidR="001636B1" w:rsidRPr="004C32E2" w:rsidRDefault="004C32E2" w:rsidP="001636B1">
          <w:pPr>
            <w:pStyle w:val="Fuzeile"/>
            <w:rPr>
              <w:sz w:val="16"/>
            </w:rPr>
          </w:pPr>
          <w:r w:rsidRPr="004C32E2">
            <w:rPr>
              <w:sz w:val="16"/>
            </w:rPr>
            <w:t>www.mpg-umstadt.de</w:t>
          </w:r>
        </w:p>
      </w:tc>
      <w:tc>
        <w:tcPr>
          <w:tcW w:w="2374" w:type="dxa"/>
        </w:tcPr>
        <w:p w:rsidR="00CC1A1E" w:rsidRPr="005A7B11" w:rsidRDefault="004C32E2" w:rsidP="004C32E2">
          <w:pPr>
            <w:pStyle w:val="Fuzeile"/>
            <w:jc w:val="right"/>
            <w:rPr>
              <w:sz w:val="16"/>
              <w:lang w:val="en-US"/>
            </w:rPr>
          </w:pPr>
          <w:r w:rsidRPr="00CC1A1E">
            <w:rPr>
              <w:sz w:val="16"/>
            </w:rPr>
            <w:t xml:space="preserve">Seiten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PAGE  \* Arabic  \* MERGEFORMAT </w:instrText>
          </w:r>
          <w:r w:rsidRPr="00CC1A1E">
            <w:rPr>
              <w:sz w:val="16"/>
            </w:rPr>
            <w:fldChar w:fldCharType="separate"/>
          </w:r>
          <w:r w:rsidR="005E3FD7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  <w:r w:rsidRPr="00CC1A1E">
            <w:rPr>
              <w:sz w:val="16"/>
            </w:rPr>
            <w:t xml:space="preserve"> von </w:t>
          </w:r>
          <w:r w:rsidRPr="00CC1A1E">
            <w:rPr>
              <w:sz w:val="16"/>
            </w:rPr>
            <w:fldChar w:fldCharType="begin"/>
          </w:r>
          <w:r w:rsidRPr="00CC1A1E">
            <w:rPr>
              <w:sz w:val="16"/>
            </w:rPr>
            <w:instrText xml:space="preserve"> NUMPAGES  \* Arabic  \* MERGEFORMAT </w:instrText>
          </w:r>
          <w:r w:rsidRPr="00CC1A1E">
            <w:rPr>
              <w:sz w:val="16"/>
            </w:rPr>
            <w:fldChar w:fldCharType="separate"/>
          </w:r>
          <w:r w:rsidR="005E3FD7">
            <w:rPr>
              <w:noProof/>
              <w:sz w:val="16"/>
            </w:rPr>
            <w:t>1</w:t>
          </w:r>
          <w:r w:rsidRPr="00CC1A1E">
            <w:rPr>
              <w:sz w:val="16"/>
            </w:rPr>
            <w:fldChar w:fldCharType="end"/>
          </w:r>
        </w:p>
      </w:tc>
    </w:tr>
  </w:tbl>
  <w:p w:rsidR="00CC1A1E" w:rsidRPr="005A7B11" w:rsidRDefault="00CC1A1E">
    <w:pPr>
      <w:pStyle w:val="Fuzeile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7D" w:rsidRDefault="00304C7D">
      <w:r>
        <w:separator/>
      </w:r>
    </w:p>
  </w:footnote>
  <w:footnote w:type="continuationSeparator" w:id="0">
    <w:p w:rsidR="00304C7D" w:rsidRDefault="0030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683DA8" w:rsidTr="00683DA8">
      <w:tc>
        <w:tcPr>
          <w:tcW w:w="3209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1A741459" wp14:editId="723D5F0A">
                <wp:extent cx="466725" cy="466725"/>
                <wp:effectExtent l="0" t="0" r="9525" b="9525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40918_Olov_Gu¦êtesiegel_Beruf_und_Studien_v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736" cy="462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683DA8" w:rsidP="00683DA8">
          <w:pPr>
            <w:pStyle w:val="Kopfzeile"/>
            <w:jc w:val="center"/>
          </w:pPr>
          <w:r w:rsidRPr="00AF058E">
            <w:rPr>
              <w:noProof/>
            </w:rPr>
            <w:drawing>
              <wp:inline distT="0" distB="0" distL="0" distR="0" wp14:anchorId="3773F221" wp14:editId="761C9A40">
                <wp:extent cx="1638000" cy="370800"/>
                <wp:effectExtent l="0" t="0" r="635" b="0"/>
                <wp:docPr id="11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683DA8" w:rsidRDefault="00FD1338" w:rsidP="00683DA8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42568748" wp14:editId="0C909C91">
                <wp:extent cx="850900" cy="365193"/>
                <wp:effectExtent l="0" t="0" r="0" b="317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NT-freundliche_Schule_Logo_0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620" cy="386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547B" w:rsidRDefault="00817B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22D31E20" wp14:editId="183774FD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89E3BB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228FCCB4" wp14:editId="01ACD11D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3D10A7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5DDEF018" wp14:editId="4CADA92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BE980C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" o:allowoverlap="f">
              <w10:wrap type="square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3EA6"/>
    <w:multiLevelType w:val="hybridMultilevel"/>
    <w:tmpl w:val="22EC0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6"/>
    <w:rsid w:val="00001A64"/>
    <w:rsid w:val="00011B08"/>
    <w:rsid w:val="0002655F"/>
    <w:rsid w:val="00057E16"/>
    <w:rsid w:val="00073380"/>
    <w:rsid w:val="000C23F0"/>
    <w:rsid w:val="000E7275"/>
    <w:rsid w:val="000F1D35"/>
    <w:rsid w:val="000F4D0E"/>
    <w:rsid w:val="000F57A8"/>
    <w:rsid w:val="0012706A"/>
    <w:rsid w:val="00143E91"/>
    <w:rsid w:val="001543CB"/>
    <w:rsid w:val="001636B1"/>
    <w:rsid w:val="0016395B"/>
    <w:rsid w:val="00167F68"/>
    <w:rsid w:val="001724E8"/>
    <w:rsid w:val="00197A67"/>
    <w:rsid w:val="001F46E9"/>
    <w:rsid w:val="00233B1A"/>
    <w:rsid w:val="00270932"/>
    <w:rsid w:val="00272D7E"/>
    <w:rsid w:val="002C558A"/>
    <w:rsid w:val="002D178F"/>
    <w:rsid w:val="002F7BD9"/>
    <w:rsid w:val="00304C7D"/>
    <w:rsid w:val="00341E14"/>
    <w:rsid w:val="00367C67"/>
    <w:rsid w:val="00370EE0"/>
    <w:rsid w:val="003A338A"/>
    <w:rsid w:val="003A3710"/>
    <w:rsid w:val="003B22E0"/>
    <w:rsid w:val="003B3D63"/>
    <w:rsid w:val="003E2B0E"/>
    <w:rsid w:val="003E7CE7"/>
    <w:rsid w:val="003F029F"/>
    <w:rsid w:val="003F3780"/>
    <w:rsid w:val="0040765E"/>
    <w:rsid w:val="004518D3"/>
    <w:rsid w:val="0045505B"/>
    <w:rsid w:val="00476D66"/>
    <w:rsid w:val="004840C5"/>
    <w:rsid w:val="004C32E2"/>
    <w:rsid w:val="004E757E"/>
    <w:rsid w:val="004F324A"/>
    <w:rsid w:val="00511005"/>
    <w:rsid w:val="00522FBA"/>
    <w:rsid w:val="00571C1D"/>
    <w:rsid w:val="00590F80"/>
    <w:rsid w:val="00595D0A"/>
    <w:rsid w:val="005A7B11"/>
    <w:rsid w:val="005C796D"/>
    <w:rsid w:val="005E3FD7"/>
    <w:rsid w:val="00602B54"/>
    <w:rsid w:val="006235AF"/>
    <w:rsid w:val="00626BEB"/>
    <w:rsid w:val="00641049"/>
    <w:rsid w:val="00647409"/>
    <w:rsid w:val="00670B78"/>
    <w:rsid w:val="00672D74"/>
    <w:rsid w:val="00675938"/>
    <w:rsid w:val="006827CB"/>
    <w:rsid w:val="00683DA8"/>
    <w:rsid w:val="00693389"/>
    <w:rsid w:val="006A70FE"/>
    <w:rsid w:val="006B547B"/>
    <w:rsid w:val="006C3EBB"/>
    <w:rsid w:val="006D6AD0"/>
    <w:rsid w:val="006F357B"/>
    <w:rsid w:val="00701DA7"/>
    <w:rsid w:val="0070470F"/>
    <w:rsid w:val="007336ED"/>
    <w:rsid w:val="00784E0F"/>
    <w:rsid w:val="007B2E74"/>
    <w:rsid w:val="007B3FC8"/>
    <w:rsid w:val="007D7E4A"/>
    <w:rsid w:val="007F50CB"/>
    <w:rsid w:val="007F6D76"/>
    <w:rsid w:val="008127B5"/>
    <w:rsid w:val="00817BC9"/>
    <w:rsid w:val="008B11DA"/>
    <w:rsid w:val="008E3C05"/>
    <w:rsid w:val="008E763F"/>
    <w:rsid w:val="009005EF"/>
    <w:rsid w:val="009266FC"/>
    <w:rsid w:val="0093279C"/>
    <w:rsid w:val="00951BE6"/>
    <w:rsid w:val="00996192"/>
    <w:rsid w:val="009978DE"/>
    <w:rsid w:val="00997D4E"/>
    <w:rsid w:val="009B5231"/>
    <w:rsid w:val="009C3A9F"/>
    <w:rsid w:val="009D69F9"/>
    <w:rsid w:val="009E40C3"/>
    <w:rsid w:val="009E7C20"/>
    <w:rsid w:val="009F6B6F"/>
    <w:rsid w:val="00A23932"/>
    <w:rsid w:val="00A23F68"/>
    <w:rsid w:val="00A67FC1"/>
    <w:rsid w:val="00A84012"/>
    <w:rsid w:val="00AA11EE"/>
    <w:rsid w:val="00AC04B1"/>
    <w:rsid w:val="00AD5D03"/>
    <w:rsid w:val="00B1369B"/>
    <w:rsid w:val="00B13739"/>
    <w:rsid w:val="00B47BD8"/>
    <w:rsid w:val="00B55F26"/>
    <w:rsid w:val="00B60DEC"/>
    <w:rsid w:val="00B646EA"/>
    <w:rsid w:val="00B732D2"/>
    <w:rsid w:val="00B97566"/>
    <w:rsid w:val="00BB17D7"/>
    <w:rsid w:val="00BB25D6"/>
    <w:rsid w:val="00BC7D04"/>
    <w:rsid w:val="00BE3EC9"/>
    <w:rsid w:val="00C02C51"/>
    <w:rsid w:val="00C13194"/>
    <w:rsid w:val="00C13830"/>
    <w:rsid w:val="00C22CF5"/>
    <w:rsid w:val="00C26679"/>
    <w:rsid w:val="00C40026"/>
    <w:rsid w:val="00C51180"/>
    <w:rsid w:val="00C95203"/>
    <w:rsid w:val="00C95427"/>
    <w:rsid w:val="00C97617"/>
    <w:rsid w:val="00CA7AB3"/>
    <w:rsid w:val="00CC1A1E"/>
    <w:rsid w:val="00CD7AF9"/>
    <w:rsid w:val="00CE48BC"/>
    <w:rsid w:val="00D144EA"/>
    <w:rsid w:val="00D3287F"/>
    <w:rsid w:val="00D3613B"/>
    <w:rsid w:val="00D94015"/>
    <w:rsid w:val="00DA6CD4"/>
    <w:rsid w:val="00DB00C3"/>
    <w:rsid w:val="00DD79DE"/>
    <w:rsid w:val="00E053E4"/>
    <w:rsid w:val="00E10972"/>
    <w:rsid w:val="00E145D9"/>
    <w:rsid w:val="00E20FF9"/>
    <w:rsid w:val="00E26C4F"/>
    <w:rsid w:val="00E33A75"/>
    <w:rsid w:val="00E77027"/>
    <w:rsid w:val="00E805F2"/>
    <w:rsid w:val="00E97B5B"/>
    <w:rsid w:val="00EB597A"/>
    <w:rsid w:val="00EB5FF2"/>
    <w:rsid w:val="00ED3440"/>
    <w:rsid w:val="00F0712F"/>
    <w:rsid w:val="00F07D5A"/>
    <w:rsid w:val="00F07DE1"/>
    <w:rsid w:val="00F54B83"/>
    <w:rsid w:val="00F65048"/>
    <w:rsid w:val="00F727A4"/>
    <w:rsid w:val="00FC3142"/>
    <w:rsid w:val="00FD1338"/>
    <w:rsid w:val="00FE5AB8"/>
    <w:rsid w:val="00FF317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3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9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45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45D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636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36B1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68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0989-5C19-4D70-AFE3-6116FFEA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Unbekannte Organisation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Sebastian Simon</dc:creator>
  <cp:lastModifiedBy>Ute</cp:lastModifiedBy>
  <cp:revision>5</cp:revision>
  <cp:lastPrinted>2020-05-11T17:22:00Z</cp:lastPrinted>
  <dcterms:created xsi:type="dcterms:W3CDTF">2020-05-11T17:21:00Z</dcterms:created>
  <dcterms:modified xsi:type="dcterms:W3CDTF">2020-05-11T17:23:00Z</dcterms:modified>
</cp:coreProperties>
</file>