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p>
    <w:p w:rsidR="007828E1" w:rsidRDefault="007828E1" w:rsidP="007828E1">
      <w:pPr>
        <w:overflowPunct/>
        <w:autoSpaceDE/>
        <w:autoSpaceDN/>
        <w:adjustRightInd/>
        <w:spacing w:after="200" w:line="276" w:lineRule="auto"/>
        <w:textAlignment w:val="auto"/>
        <w:rPr>
          <w:rFonts w:ascii="Calibri" w:eastAsia="Calibri" w:hAnsi="Calibri"/>
          <w:b/>
          <w:sz w:val="28"/>
          <w:szCs w:val="28"/>
          <w:lang w:eastAsia="en-US"/>
        </w:rPr>
      </w:pPr>
    </w:p>
    <w:p w:rsidR="007828E1" w:rsidRPr="007828E1" w:rsidRDefault="003977AE" w:rsidP="007828E1">
      <w:pPr>
        <w:overflowPunct/>
        <w:autoSpaceDE/>
        <w:autoSpaceDN/>
        <w:adjustRightInd/>
        <w:spacing w:after="200" w:line="276" w:lineRule="auto"/>
        <w:textAlignment w:val="auto"/>
        <w:rPr>
          <w:rFonts w:ascii="Calibri" w:eastAsia="Calibri" w:hAnsi="Calibri"/>
          <w:b/>
          <w:sz w:val="28"/>
          <w:szCs w:val="28"/>
          <w:lang w:eastAsia="en-US"/>
        </w:rPr>
      </w:pPr>
      <w:r>
        <w:rPr>
          <w:rFonts w:ascii="Calibri" w:eastAsia="Calibri" w:hAnsi="Calibri"/>
          <w:b/>
          <w:sz w:val="28"/>
          <w:szCs w:val="28"/>
          <w:lang w:eastAsia="en-US"/>
        </w:rPr>
        <w:t>Praktikum im Schuljahr 2021/22</w:t>
      </w:r>
      <w:bookmarkStart w:id="0" w:name="_GoBack"/>
      <w:bookmarkEnd w:id="0"/>
      <w:r w:rsidR="00466ADF">
        <w:rPr>
          <w:rFonts w:ascii="Calibri" w:eastAsia="Calibri" w:hAnsi="Calibri"/>
          <w:b/>
          <w:sz w:val="28"/>
          <w:szCs w:val="28"/>
          <w:lang w:eastAsia="en-US"/>
        </w:rPr>
        <w:t xml:space="preserve"> </w:t>
      </w:r>
      <w:r w:rsidR="007828E1" w:rsidRPr="007828E1">
        <w:rPr>
          <w:rFonts w:ascii="Calibri" w:eastAsia="Calibri" w:hAnsi="Calibri"/>
          <w:b/>
          <w:sz w:val="28"/>
          <w:szCs w:val="28"/>
          <w:lang w:eastAsia="en-US"/>
        </w:rPr>
        <w:t xml:space="preserve"> zur Studien – und Berufsorientierung</w:t>
      </w:r>
    </w:p>
    <w:p w:rsidR="007828E1" w:rsidRPr="007828E1" w:rsidRDefault="003977AE" w:rsidP="007828E1">
      <w:pPr>
        <w:overflowPunct/>
        <w:autoSpaceDE/>
        <w:autoSpaceDN/>
        <w:adjustRightInd/>
        <w:spacing w:after="200" w:line="276" w:lineRule="auto"/>
        <w:textAlignment w:val="auto"/>
        <w:rPr>
          <w:rFonts w:ascii="Calibri" w:eastAsia="Calibri" w:hAnsi="Calibri"/>
          <w:b/>
          <w:sz w:val="24"/>
          <w:szCs w:val="24"/>
          <w:lang w:eastAsia="en-US"/>
        </w:rPr>
      </w:pPr>
      <w:r w:rsidRPr="003977AE">
        <w:rPr>
          <w:rFonts w:ascii="Calibri" w:eastAsia="Calibri" w:hAnsi="Calibri"/>
          <w:b/>
          <w:bCs/>
          <w:sz w:val="24"/>
          <w:szCs w:val="24"/>
          <w:lang w:eastAsia="en-US"/>
        </w:rPr>
        <w:t>27.09.2021-</w:t>
      </w:r>
      <w:r>
        <w:rPr>
          <w:rFonts w:ascii="Calibri" w:eastAsia="Calibri" w:hAnsi="Calibri"/>
          <w:b/>
          <w:bCs/>
          <w:sz w:val="24"/>
          <w:szCs w:val="24"/>
          <w:lang w:eastAsia="en-US"/>
        </w:rPr>
        <w:t xml:space="preserve"> </w:t>
      </w:r>
      <w:r w:rsidRPr="003977AE">
        <w:rPr>
          <w:rFonts w:ascii="Calibri" w:eastAsia="Calibri" w:hAnsi="Calibri"/>
          <w:b/>
          <w:bCs/>
          <w:sz w:val="24"/>
          <w:szCs w:val="24"/>
          <w:lang w:eastAsia="en-US"/>
        </w:rPr>
        <w:t>08.10.2021</w:t>
      </w:r>
    </w:p>
    <w:p w:rsidR="007828E1" w:rsidRPr="007828E1" w:rsidRDefault="007828E1" w:rsidP="007828E1">
      <w:pPr>
        <w:overflowPunct/>
        <w:autoSpaceDE/>
        <w:autoSpaceDN/>
        <w:adjustRightInd/>
        <w:spacing w:after="200" w:line="276" w:lineRule="auto"/>
        <w:textAlignment w:val="auto"/>
        <w:rPr>
          <w:rFonts w:ascii="Calibri" w:eastAsia="Calibri" w:hAnsi="Calibri"/>
          <w:szCs w:val="22"/>
          <w:lang w:eastAsia="en-US"/>
        </w:rPr>
      </w:pPr>
      <w:r w:rsidRPr="007828E1">
        <w:rPr>
          <w:rFonts w:ascii="Calibri" w:eastAsia="Calibri" w:hAnsi="Calibri"/>
          <w:szCs w:val="22"/>
          <w:lang w:eastAsia="en-US"/>
        </w:rPr>
        <w:t>Sehr geehrte Damen und Herren,</w:t>
      </w:r>
    </w:p>
    <w:p w:rsidR="007828E1" w:rsidRPr="00466ADF" w:rsidRDefault="007828E1" w:rsidP="007828E1">
      <w:pPr>
        <w:overflowPunct/>
        <w:autoSpaceDE/>
        <w:autoSpaceDN/>
        <w:adjustRightInd/>
        <w:spacing w:line="276" w:lineRule="auto"/>
        <w:textAlignment w:val="auto"/>
        <w:rPr>
          <w:rFonts w:asciiTheme="minorHAnsi" w:eastAsia="Calibri" w:hAnsiTheme="minorHAnsi" w:cstheme="minorHAnsi"/>
          <w:szCs w:val="22"/>
          <w:lang w:eastAsia="en-US"/>
        </w:rPr>
      </w:pPr>
      <w:r w:rsidRPr="007828E1">
        <w:rPr>
          <w:rFonts w:ascii="Calibri" w:eastAsia="Calibri" w:hAnsi="Calibri"/>
          <w:szCs w:val="22"/>
          <w:lang w:eastAsia="en-US"/>
        </w:rPr>
        <w:t xml:space="preserve">wie in den vergangenen Jahren wird auch in diesem Jahr für die Schülerinnen </w:t>
      </w:r>
      <w:r w:rsidR="00514AA4">
        <w:rPr>
          <w:rFonts w:ascii="Calibri" w:eastAsia="Calibri" w:hAnsi="Calibri"/>
          <w:szCs w:val="22"/>
          <w:lang w:eastAsia="en-US"/>
        </w:rPr>
        <w:t>und Schüler der 9. Klasse</w:t>
      </w:r>
      <w:r w:rsidRPr="007828E1">
        <w:rPr>
          <w:rFonts w:ascii="Calibri" w:eastAsia="Calibri" w:hAnsi="Calibri"/>
          <w:szCs w:val="22"/>
          <w:lang w:eastAsia="en-US"/>
        </w:rPr>
        <w:t xml:space="preserve"> des Max-Planck- Gymnasiums Groß-</w:t>
      </w:r>
      <w:r>
        <w:rPr>
          <w:rFonts w:ascii="Calibri" w:eastAsia="Calibri" w:hAnsi="Calibri"/>
          <w:szCs w:val="22"/>
          <w:lang w:eastAsia="en-US"/>
        </w:rPr>
        <w:t>Umstadt ein</w:t>
      </w:r>
      <w:r w:rsidRPr="007828E1">
        <w:rPr>
          <w:rFonts w:ascii="Calibri" w:eastAsia="Calibri" w:hAnsi="Calibri"/>
          <w:szCs w:val="22"/>
          <w:lang w:eastAsia="en-US"/>
        </w:rPr>
        <w:t xml:space="preserve"> Praktikum angeboten. </w:t>
      </w:r>
      <w:r w:rsidR="00466ADF" w:rsidRPr="00466ADF">
        <w:rPr>
          <w:rFonts w:asciiTheme="minorHAnsi" w:hAnsiTheme="minorHAnsi" w:cstheme="minorHAnsi"/>
        </w:rPr>
        <w:t xml:space="preserve">Das Schülerbetriebspraktikum ist eine schulische Pflichtveranstaltung und wird durch die </w:t>
      </w:r>
      <w:r w:rsidR="0028727D" w:rsidRPr="0028727D">
        <w:rPr>
          <w:rFonts w:asciiTheme="minorHAnsi" w:hAnsiTheme="minorHAnsi" w:cstheme="minorHAnsi"/>
        </w:rPr>
        <w:t xml:space="preserve">Verordnung für Berufliche </w:t>
      </w:r>
      <w:r w:rsidR="0028727D">
        <w:rPr>
          <w:rFonts w:asciiTheme="minorHAnsi" w:hAnsiTheme="minorHAnsi" w:cstheme="minorHAnsi"/>
        </w:rPr>
        <w:t>Orientierung in Schulen (VOBO) v</w:t>
      </w:r>
      <w:r w:rsidR="0028727D" w:rsidRPr="0028727D">
        <w:rPr>
          <w:rFonts w:asciiTheme="minorHAnsi" w:hAnsiTheme="minorHAnsi" w:cstheme="minorHAnsi"/>
        </w:rPr>
        <w:t>om 17. Juli 2018</w:t>
      </w:r>
      <w:r w:rsidR="0028727D">
        <w:rPr>
          <w:rFonts w:asciiTheme="minorHAnsi" w:hAnsiTheme="minorHAnsi" w:cstheme="minorHAnsi"/>
        </w:rPr>
        <w:t xml:space="preserve"> geregelt. </w:t>
      </w:r>
    </w:p>
    <w:p w:rsidR="007828E1" w:rsidRPr="00466ADF" w:rsidRDefault="007828E1" w:rsidP="007828E1">
      <w:pPr>
        <w:overflowPunct/>
        <w:autoSpaceDE/>
        <w:autoSpaceDN/>
        <w:adjustRightInd/>
        <w:spacing w:line="276" w:lineRule="auto"/>
        <w:textAlignment w:val="auto"/>
        <w:rPr>
          <w:rFonts w:asciiTheme="minorHAnsi" w:eastAsia="Calibri" w:hAnsiTheme="minorHAnsi" w:cstheme="minorHAns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 xml:space="preserve">Ziel des Praktikums ist es, die Schülerinnen und Schüler </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einerseits einen Einblick in die Strukturen und Arbeitsabläufe des Studien- und Arbeitslebens zu ermöglichen.</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einen Einblick in die Vielfalt und Möglichkeiten des Arbeitsmarktes kennen zu lernen.</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Andererseits erste Orientierung zur Wahl des Studien- und Berufsfeldes zu geben.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Die Schülerinnen und Schüler unterliegen auch während des Betriebspraktikums der gesetzlichen Unfallversicherung durch die Schule. Für Sach- und Vermögensschäden, die durch eine Praktikantin/eines Praktikanten entstehen, besteht ein Haftpflicht- Versicherungsschutz durch den Schulträger.</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Default="007828E1" w:rsidP="007828E1">
      <w:pPr>
        <w:overflowPunct/>
        <w:autoSpaceDE/>
        <w:autoSpaceDN/>
        <w:adjustRightInd/>
        <w:spacing w:line="276" w:lineRule="auto"/>
        <w:textAlignment w:val="auto"/>
        <w:rPr>
          <w:rFonts w:ascii="Calibri" w:eastAsia="Calibri" w:hAnsi="Calibri"/>
          <w:b/>
          <w:szCs w:val="22"/>
          <w:lang w:eastAsia="en-US"/>
        </w:rPr>
      </w:pPr>
      <w:r w:rsidRPr="007828E1">
        <w:rPr>
          <w:rFonts w:ascii="Calibri" w:eastAsia="Calibri" w:hAnsi="Calibri"/>
          <w:szCs w:val="22"/>
          <w:lang w:eastAsia="en-US"/>
        </w:rPr>
        <w:t>Die Schülerinnen und Schüler besuchen zum Zeitpunkt des</w:t>
      </w:r>
      <w:r w:rsidR="00466ADF">
        <w:rPr>
          <w:rFonts w:ascii="Calibri" w:eastAsia="Calibri" w:hAnsi="Calibri"/>
          <w:szCs w:val="22"/>
          <w:lang w:eastAsia="en-US"/>
        </w:rPr>
        <w:t xml:space="preserve"> Praktikums die 9. Klasse</w:t>
      </w:r>
      <w:r w:rsidRPr="007828E1">
        <w:rPr>
          <w:rFonts w:ascii="Calibri" w:eastAsia="Calibri" w:hAnsi="Calibri"/>
          <w:szCs w:val="22"/>
          <w:lang w:eastAsia="en-US"/>
        </w:rPr>
        <w:t xml:space="preserve">. </w:t>
      </w:r>
    </w:p>
    <w:p w:rsidR="00466ADF" w:rsidRPr="007828E1" w:rsidRDefault="00466ADF"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Vor Beginn des Praktikums stellen sich die Schülerinnen und Schüler auf Wunsch bei Ihnen vor. Die Institution/das Unternehmen wird gebeten, für die Durchführung des Praktikums eine verantwortliche Betreuungsperson zu benennen. Ein entsprechendes auszufüllendes Formular wird Ihnen durch die Praktikantin/dem Praktikanten vorab ausgehändigt.</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 xml:space="preserve">Während des Praktikums werden die Schülerinnen und Schüler von ihren zuständigen Lehrkräften besucht. </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Ich würde mich freuen, wenn Sie einen Praktikumsplatz zur Verfügung stellen können und bedanke mich jetzt schon dafür, dass Sie sich daran beteiligen, jungen Menschen auf dem Weg in das Berufsleben Orientierung zu geben. Für Rückfragen und Hinweise stehe ich jederzeit zur Verfügung.</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Mit freundlichen Grüßen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noProof/>
          <w:szCs w:val="22"/>
        </w:rPr>
        <w:drawing>
          <wp:inline distT="0" distB="0" distL="0" distR="0" wp14:anchorId="2C5951B9" wp14:editId="79A0E7C4">
            <wp:extent cx="1295400" cy="352425"/>
            <wp:effectExtent l="0" t="0" r="0" b="9525"/>
            <wp:docPr id="4" name="Grafik 4" descr="D:\Users\Ute\Desktop\Unterschrift_Ute_Peterseim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te\Desktop\Unterschrift_Ute_Peterseim_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280" cy="355385"/>
                    </a:xfrm>
                    <a:prstGeom prst="rect">
                      <a:avLst/>
                    </a:prstGeom>
                    <a:noFill/>
                    <a:ln>
                      <a:noFill/>
                    </a:ln>
                  </pic:spPr>
                </pic:pic>
              </a:graphicData>
            </a:graphic>
          </wp:inline>
        </w:drawing>
      </w:r>
    </w:p>
    <w:p w:rsidR="007828E1" w:rsidRPr="007828E1" w:rsidRDefault="007828E1" w:rsidP="007828E1">
      <w:pPr>
        <w:overflowPunct/>
        <w:autoSpaceDE/>
        <w:autoSpaceDN/>
        <w:adjustRightInd/>
        <w:spacing w:after="200" w:line="276" w:lineRule="auto"/>
        <w:textAlignment w:val="auto"/>
        <w:rPr>
          <w:rFonts w:ascii="Calibri" w:eastAsia="Calibri" w:hAnsi="Calibri"/>
          <w:szCs w:val="22"/>
          <w:lang w:eastAsia="en-US"/>
        </w:rPr>
      </w:pPr>
      <w:r w:rsidRPr="007828E1">
        <w:rPr>
          <w:rFonts w:ascii="Calibri" w:eastAsia="Calibri" w:hAnsi="Calibri"/>
          <w:szCs w:val="22"/>
          <w:lang w:eastAsia="en-US"/>
        </w:rPr>
        <w:t>________________________</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proofErr w:type="spellStart"/>
      <w:r w:rsidRPr="007828E1">
        <w:rPr>
          <w:rFonts w:ascii="Calibri" w:eastAsia="Calibri" w:hAnsi="Calibri"/>
          <w:sz w:val="18"/>
          <w:szCs w:val="18"/>
          <w:lang w:eastAsia="en-US"/>
        </w:rPr>
        <w:t>OStR`in</w:t>
      </w:r>
      <w:proofErr w:type="spellEnd"/>
      <w:r w:rsidRPr="007828E1">
        <w:rPr>
          <w:rFonts w:ascii="Calibri" w:eastAsia="Calibri" w:hAnsi="Calibri"/>
          <w:sz w:val="18"/>
          <w:szCs w:val="18"/>
          <w:lang w:eastAsia="en-US"/>
        </w:rPr>
        <w:t xml:space="preserve"> Ute Peterseim</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r w:rsidRPr="007828E1">
        <w:rPr>
          <w:rFonts w:ascii="Calibri" w:eastAsia="Calibri" w:hAnsi="Calibri"/>
          <w:sz w:val="18"/>
          <w:szCs w:val="18"/>
          <w:lang w:eastAsia="en-US"/>
        </w:rPr>
        <w:t>Schulkoordinatorin Berufliche Orientierung</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r w:rsidRPr="007828E1">
        <w:rPr>
          <w:rFonts w:ascii="Calibri" w:eastAsia="Calibri" w:hAnsi="Calibri"/>
          <w:sz w:val="18"/>
          <w:szCs w:val="18"/>
          <w:lang w:eastAsia="en-US"/>
        </w:rPr>
        <w:t>u.peterseim@mpg-umstadt.de</w:t>
      </w:r>
    </w:p>
    <w:sectPr w:rsidR="007828E1" w:rsidRPr="007828E1" w:rsidSect="00F0712F">
      <w:headerReference w:type="default" r:id="rId10"/>
      <w:footerReference w:type="default" r:id="rId11"/>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EB" w:rsidRDefault="000220EB">
      <w:r>
        <w:separator/>
      </w:r>
    </w:p>
  </w:endnote>
  <w:endnote w:type="continuationSeparator" w:id="0">
    <w:p w:rsidR="000220EB" w:rsidRDefault="0002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3977AE">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3977AE">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EB" w:rsidRDefault="000220EB">
      <w:r>
        <w:separator/>
      </w:r>
    </w:p>
  </w:footnote>
  <w:footnote w:type="continuationSeparator" w:id="0">
    <w:p w:rsidR="000220EB" w:rsidRDefault="0002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368300" cy="368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69AC"/>
    <w:multiLevelType w:val="hybridMultilevel"/>
    <w:tmpl w:val="A1C451A0"/>
    <w:lvl w:ilvl="0" w:tplc="8FF04DA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20EB"/>
    <w:rsid w:val="0002655F"/>
    <w:rsid w:val="00057E16"/>
    <w:rsid w:val="00073380"/>
    <w:rsid w:val="000C23F0"/>
    <w:rsid w:val="000E7275"/>
    <w:rsid w:val="000F1D35"/>
    <w:rsid w:val="000F4D0E"/>
    <w:rsid w:val="000F57A8"/>
    <w:rsid w:val="0012706A"/>
    <w:rsid w:val="001543CB"/>
    <w:rsid w:val="001636B1"/>
    <w:rsid w:val="00167F68"/>
    <w:rsid w:val="001724E8"/>
    <w:rsid w:val="00197A67"/>
    <w:rsid w:val="001F46E9"/>
    <w:rsid w:val="00233B1A"/>
    <w:rsid w:val="00270932"/>
    <w:rsid w:val="00272D7E"/>
    <w:rsid w:val="0028727D"/>
    <w:rsid w:val="002C558A"/>
    <w:rsid w:val="002D178F"/>
    <w:rsid w:val="002F7BD9"/>
    <w:rsid w:val="00341E14"/>
    <w:rsid w:val="00367C67"/>
    <w:rsid w:val="00370EE0"/>
    <w:rsid w:val="003977AE"/>
    <w:rsid w:val="003A338A"/>
    <w:rsid w:val="003A3710"/>
    <w:rsid w:val="003B22E0"/>
    <w:rsid w:val="003B3D63"/>
    <w:rsid w:val="003E2B0E"/>
    <w:rsid w:val="003E7CE7"/>
    <w:rsid w:val="003F3780"/>
    <w:rsid w:val="0040765E"/>
    <w:rsid w:val="004518D3"/>
    <w:rsid w:val="0045505B"/>
    <w:rsid w:val="00466ADF"/>
    <w:rsid w:val="004A7CC4"/>
    <w:rsid w:val="004C32E2"/>
    <w:rsid w:val="004E757E"/>
    <w:rsid w:val="004F324A"/>
    <w:rsid w:val="00511005"/>
    <w:rsid w:val="00514AA4"/>
    <w:rsid w:val="00522FBA"/>
    <w:rsid w:val="00590F80"/>
    <w:rsid w:val="00595D0A"/>
    <w:rsid w:val="005A7B11"/>
    <w:rsid w:val="005C796D"/>
    <w:rsid w:val="005D6CDE"/>
    <w:rsid w:val="006235AF"/>
    <w:rsid w:val="00626BEB"/>
    <w:rsid w:val="00641049"/>
    <w:rsid w:val="00647409"/>
    <w:rsid w:val="00670B78"/>
    <w:rsid w:val="00675938"/>
    <w:rsid w:val="006827CB"/>
    <w:rsid w:val="00683DA8"/>
    <w:rsid w:val="006A70FE"/>
    <w:rsid w:val="006B547B"/>
    <w:rsid w:val="006C3EBB"/>
    <w:rsid w:val="006D6AD0"/>
    <w:rsid w:val="006F357B"/>
    <w:rsid w:val="00701DA7"/>
    <w:rsid w:val="00730F89"/>
    <w:rsid w:val="007336ED"/>
    <w:rsid w:val="007828E1"/>
    <w:rsid w:val="00784E0F"/>
    <w:rsid w:val="007B2E74"/>
    <w:rsid w:val="007B3FC8"/>
    <w:rsid w:val="007D7E4A"/>
    <w:rsid w:val="007F50CB"/>
    <w:rsid w:val="007F6D76"/>
    <w:rsid w:val="00817BC9"/>
    <w:rsid w:val="008B11DA"/>
    <w:rsid w:val="008E3C05"/>
    <w:rsid w:val="008E763F"/>
    <w:rsid w:val="009005EF"/>
    <w:rsid w:val="0093279C"/>
    <w:rsid w:val="00951BE6"/>
    <w:rsid w:val="00996192"/>
    <w:rsid w:val="009978DE"/>
    <w:rsid w:val="00997D4E"/>
    <w:rsid w:val="009A5881"/>
    <w:rsid w:val="009B5231"/>
    <w:rsid w:val="009C3A9F"/>
    <w:rsid w:val="009D69F9"/>
    <w:rsid w:val="009E40C3"/>
    <w:rsid w:val="009E7C20"/>
    <w:rsid w:val="009F6B6F"/>
    <w:rsid w:val="00A23932"/>
    <w:rsid w:val="00A23F68"/>
    <w:rsid w:val="00A84012"/>
    <w:rsid w:val="00AA11EE"/>
    <w:rsid w:val="00AC04B1"/>
    <w:rsid w:val="00AD5D03"/>
    <w:rsid w:val="00B1369B"/>
    <w:rsid w:val="00B13739"/>
    <w:rsid w:val="00B47BD8"/>
    <w:rsid w:val="00B60DEC"/>
    <w:rsid w:val="00B97566"/>
    <w:rsid w:val="00BB17D7"/>
    <w:rsid w:val="00BC7D04"/>
    <w:rsid w:val="00BE3EC9"/>
    <w:rsid w:val="00C02768"/>
    <w:rsid w:val="00C02C51"/>
    <w:rsid w:val="00C13194"/>
    <w:rsid w:val="00C13830"/>
    <w:rsid w:val="00C22CF5"/>
    <w:rsid w:val="00C26679"/>
    <w:rsid w:val="00C40026"/>
    <w:rsid w:val="00C51180"/>
    <w:rsid w:val="00C95203"/>
    <w:rsid w:val="00C97617"/>
    <w:rsid w:val="00CA7AB3"/>
    <w:rsid w:val="00CC1A1E"/>
    <w:rsid w:val="00CD7AF9"/>
    <w:rsid w:val="00CE48BC"/>
    <w:rsid w:val="00D144EA"/>
    <w:rsid w:val="00D3287F"/>
    <w:rsid w:val="00D3613B"/>
    <w:rsid w:val="00D94015"/>
    <w:rsid w:val="00DA6CD4"/>
    <w:rsid w:val="00DB00C3"/>
    <w:rsid w:val="00DD79DE"/>
    <w:rsid w:val="00E053E4"/>
    <w:rsid w:val="00E10972"/>
    <w:rsid w:val="00E12F0B"/>
    <w:rsid w:val="00E145D9"/>
    <w:rsid w:val="00E20FF9"/>
    <w:rsid w:val="00E26C4F"/>
    <w:rsid w:val="00E77027"/>
    <w:rsid w:val="00E805F2"/>
    <w:rsid w:val="00EB597A"/>
    <w:rsid w:val="00EB5FF2"/>
    <w:rsid w:val="00ED3440"/>
    <w:rsid w:val="00F0712F"/>
    <w:rsid w:val="00F07D5A"/>
    <w:rsid w:val="00F07DE1"/>
    <w:rsid w:val="00F65048"/>
    <w:rsid w:val="00F727A4"/>
    <w:rsid w:val="00FC3142"/>
    <w:rsid w:val="00FD1338"/>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4F15-59F5-42C0-B7AE-BEDEB989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2</cp:revision>
  <cp:lastPrinted>2020-07-01T19:40:00Z</cp:lastPrinted>
  <dcterms:created xsi:type="dcterms:W3CDTF">2020-09-08T09:26:00Z</dcterms:created>
  <dcterms:modified xsi:type="dcterms:W3CDTF">2020-09-08T09:26:00Z</dcterms:modified>
</cp:coreProperties>
</file>